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2F39CD" w14:textId="2E64F783" w:rsidR="00136342" w:rsidRPr="00136342" w:rsidRDefault="007F65C4" w:rsidP="00136342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/>
      </w:r>
      <w:r w:rsidR="00136342" w:rsidRPr="00136342">
        <w:rPr>
          <w:rFonts w:ascii="Calibri" w:eastAsia="Calibri" w:hAnsi="Calibri" w:cs="Times New Roman"/>
        </w:rPr>
        <w:t>Cher,</w:t>
      </w:r>
    </w:p>
    <w:p w14:paraId="16C927EB" w14:textId="77777777" w:rsidR="00136342" w:rsidRPr="00136342" w:rsidRDefault="00136342" w:rsidP="005F683D">
      <w:pPr>
        <w:jc w:val="both"/>
        <w:rPr>
          <w:rFonts w:ascii="Calibri" w:eastAsia="Calibri" w:hAnsi="Calibri" w:cs="Times New Roman"/>
        </w:rPr>
      </w:pPr>
    </w:p>
    <w:p w14:paraId="1AF44A80" w14:textId="79E2A724" w:rsidR="00136342" w:rsidRPr="00136342" w:rsidRDefault="00136342" w:rsidP="005F683D">
      <w:pPr>
        <w:jc w:val="both"/>
        <w:rPr>
          <w:rFonts w:ascii="Calibri" w:eastAsia="Calibri" w:hAnsi="Calibri" w:cs="Times New Roman"/>
        </w:rPr>
      </w:pPr>
      <w:r w:rsidRPr="00136342">
        <w:rPr>
          <w:rFonts w:ascii="Calibri" w:eastAsia="Calibri" w:hAnsi="Calibri" w:cs="Times New Roman"/>
        </w:rPr>
        <w:t xml:space="preserve">Je suis </w:t>
      </w:r>
      <w:proofErr w:type="spellStart"/>
      <w:r w:rsidRPr="00136342">
        <w:rPr>
          <w:rFonts w:ascii="Calibri" w:eastAsia="Calibri" w:hAnsi="Calibri" w:cs="Times New Roman"/>
        </w:rPr>
        <w:t>très</w:t>
      </w:r>
      <w:proofErr w:type="spellEnd"/>
      <w:r w:rsidRPr="00136342">
        <w:rPr>
          <w:rFonts w:ascii="Calibri" w:eastAsia="Calibri" w:hAnsi="Calibri" w:cs="Times New Roman"/>
        </w:rPr>
        <w:t xml:space="preserve"> </w:t>
      </w:r>
      <w:proofErr w:type="spellStart"/>
      <w:r w:rsidRPr="00136342">
        <w:rPr>
          <w:rFonts w:ascii="Calibri" w:eastAsia="Calibri" w:hAnsi="Calibri" w:cs="Times New Roman"/>
        </w:rPr>
        <w:t>déçu</w:t>
      </w:r>
      <w:proofErr w:type="spellEnd"/>
      <w:r w:rsidRPr="00136342">
        <w:rPr>
          <w:rFonts w:ascii="Calibri" w:eastAsia="Calibri" w:hAnsi="Calibri" w:cs="Times New Roman"/>
        </w:rPr>
        <w:t xml:space="preserve"> </w:t>
      </w:r>
      <w:proofErr w:type="spellStart"/>
      <w:r w:rsidRPr="00136342">
        <w:rPr>
          <w:rFonts w:ascii="Calibri" w:eastAsia="Calibri" w:hAnsi="Calibri" w:cs="Times New Roman"/>
        </w:rPr>
        <w:t>d'apprendre</w:t>
      </w:r>
      <w:proofErr w:type="spellEnd"/>
      <w:r w:rsidRPr="00136342">
        <w:rPr>
          <w:rFonts w:ascii="Calibri" w:eastAsia="Calibri" w:hAnsi="Calibri" w:cs="Times New Roman"/>
        </w:rPr>
        <w:t xml:space="preserve"> que </w:t>
      </w:r>
      <w:proofErr w:type="spellStart"/>
      <w:r w:rsidRPr="00136342">
        <w:rPr>
          <w:rFonts w:ascii="Calibri" w:eastAsia="Calibri" w:hAnsi="Calibri" w:cs="Times New Roman"/>
        </w:rPr>
        <w:t>vous</w:t>
      </w:r>
      <w:proofErr w:type="spellEnd"/>
      <w:r w:rsidRPr="00136342">
        <w:rPr>
          <w:rFonts w:ascii="Calibri" w:eastAsia="Calibri" w:hAnsi="Calibri" w:cs="Times New Roman"/>
        </w:rPr>
        <w:t xml:space="preserve"> </w:t>
      </w:r>
      <w:proofErr w:type="spellStart"/>
      <w:r w:rsidRPr="00136342">
        <w:rPr>
          <w:rFonts w:ascii="Calibri" w:eastAsia="Calibri" w:hAnsi="Calibri" w:cs="Times New Roman"/>
        </w:rPr>
        <w:t>n'avez</w:t>
      </w:r>
      <w:proofErr w:type="spellEnd"/>
      <w:r w:rsidRPr="00136342">
        <w:rPr>
          <w:rFonts w:ascii="Calibri" w:eastAsia="Calibri" w:hAnsi="Calibri" w:cs="Times New Roman"/>
        </w:rPr>
        <w:t xml:space="preserve"> </w:t>
      </w:r>
      <w:proofErr w:type="spellStart"/>
      <w:r w:rsidRPr="00136342">
        <w:rPr>
          <w:rFonts w:ascii="Calibri" w:eastAsia="Calibri" w:hAnsi="Calibri" w:cs="Times New Roman"/>
        </w:rPr>
        <w:t>pris</w:t>
      </w:r>
      <w:proofErr w:type="spellEnd"/>
      <w:r w:rsidRPr="00136342">
        <w:rPr>
          <w:rFonts w:ascii="Calibri" w:eastAsia="Calibri" w:hAnsi="Calibri" w:cs="Times New Roman"/>
        </w:rPr>
        <w:t xml:space="preserve"> en </w:t>
      </w:r>
      <w:proofErr w:type="spellStart"/>
      <w:r w:rsidRPr="00136342">
        <w:rPr>
          <w:rFonts w:ascii="Calibri" w:eastAsia="Calibri" w:hAnsi="Calibri" w:cs="Times New Roman"/>
        </w:rPr>
        <w:t>compte</w:t>
      </w:r>
      <w:proofErr w:type="spellEnd"/>
      <w:r w:rsidRPr="00136342">
        <w:rPr>
          <w:rFonts w:ascii="Calibri" w:eastAsia="Calibri" w:hAnsi="Calibri" w:cs="Times New Roman"/>
        </w:rPr>
        <w:t xml:space="preserve"> </w:t>
      </w:r>
      <w:proofErr w:type="spellStart"/>
      <w:r w:rsidRPr="00136342">
        <w:rPr>
          <w:rFonts w:ascii="Calibri" w:eastAsia="Calibri" w:hAnsi="Calibri" w:cs="Times New Roman"/>
        </w:rPr>
        <w:t>aucun</w:t>
      </w:r>
      <w:proofErr w:type="spellEnd"/>
      <w:r w:rsidRPr="00136342">
        <w:rPr>
          <w:rFonts w:ascii="Calibri" w:eastAsia="Calibri" w:hAnsi="Calibri" w:cs="Times New Roman"/>
        </w:rPr>
        <w:t xml:space="preserve"> des </w:t>
      </w:r>
      <w:proofErr w:type="spellStart"/>
      <w:r w:rsidRPr="00136342">
        <w:rPr>
          <w:rFonts w:ascii="Calibri" w:eastAsia="Calibri" w:hAnsi="Calibri" w:cs="Times New Roman"/>
        </w:rPr>
        <w:t>arguments</w:t>
      </w:r>
      <w:proofErr w:type="spellEnd"/>
      <w:r w:rsidRPr="00136342">
        <w:rPr>
          <w:rFonts w:ascii="Calibri" w:eastAsia="Calibri" w:hAnsi="Calibri" w:cs="Times New Roman"/>
        </w:rPr>
        <w:t xml:space="preserve"> avancés par les </w:t>
      </w:r>
      <w:proofErr w:type="spellStart"/>
      <w:r w:rsidRPr="00136342">
        <w:rPr>
          <w:rFonts w:ascii="Calibri" w:eastAsia="Calibri" w:hAnsi="Calibri" w:cs="Times New Roman"/>
        </w:rPr>
        <w:t>psychologues</w:t>
      </w:r>
      <w:proofErr w:type="spellEnd"/>
      <w:r w:rsidRPr="00136342">
        <w:rPr>
          <w:rFonts w:ascii="Calibri" w:eastAsia="Calibri" w:hAnsi="Calibri" w:cs="Times New Roman"/>
        </w:rPr>
        <w:t xml:space="preserve"> dans leur </w:t>
      </w:r>
      <w:proofErr w:type="spellStart"/>
      <w:r w:rsidRPr="00136342">
        <w:rPr>
          <w:rFonts w:ascii="Calibri" w:eastAsia="Calibri" w:hAnsi="Calibri" w:cs="Times New Roman"/>
        </w:rPr>
        <w:t>protestation</w:t>
      </w:r>
      <w:proofErr w:type="spellEnd"/>
      <w:r w:rsidRPr="00136342">
        <w:rPr>
          <w:rFonts w:ascii="Calibri" w:eastAsia="Calibri" w:hAnsi="Calibri" w:cs="Times New Roman"/>
        </w:rPr>
        <w:t xml:space="preserve"> </w:t>
      </w:r>
      <w:proofErr w:type="spellStart"/>
      <w:r w:rsidRPr="00136342">
        <w:rPr>
          <w:rFonts w:ascii="Calibri" w:eastAsia="Calibri" w:hAnsi="Calibri" w:cs="Times New Roman"/>
        </w:rPr>
        <w:t>massive</w:t>
      </w:r>
      <w:proofErr w:type="spellEnd"/>
      <w:r w:rsidRPr="00136342">
        <w:rPr>
          <w:rFonts w:ascii="Calibri" w:eastAsia="Calibri" w:hAnsi="Calibri" w:cs="Times New Roman"/>
        </w:rPr>
        <w:t xml:space="preserve"> </w:t>
      </w:r>
      <w:proofErr w:type="spellStart"/>
      <w:r w:rsidRPr="00136342">
        <w:rPr>
          <w:rFonts w:ascii="Calibri" w:eastAsia="Calibri" w:hAnsi="Calibri" w:cs="Times New Roman"/>
        </w:rPr>
        <w:t>contre</w:t>
      </w:r>
      <w:proofErr w:type="spellEnd"/>
      <w:r w:rsidRPr="00136342">
        <w:rPr>
          <w:rFonts w:ascii="Calibri" w:eastAsia="Calibri" w:hAnsi="Calibri" w:cs="Times New Roman"/>
        </w:rPr>
        <w:t xml:space="preserve"> la </w:t>
      </w:r>
      <w:proofErr w:type="spellStart"/>
      <w:r w:rsidRPr="00136342">
        <w:rPr>
          <w:rFonts w:ascii="Calibri" w:eastAsia="Calibri" w:hAnsi="Calibri" w:cs="Times New Roman"/>
        </w:rPr>
        <w:t>description</w:t>
      </w:r>
      <w:proofErr w:type="spellEnd"/>
      <w:r w:rsidRPr="00136342">
        <w:rPr>
          <w:rFonts w:ascii="Calibri" w:eastAsia="Calibri" w:hAnsi="Calibri" w:cs="Times New Roman"/>
        </w:rPr>
        <w:t xml:space="preserve"> de </w:t>
      </w:r>
      <w:proofErr w:type="spellStart"/>
      <w:r w:rsidRPr="00136342">
        <w:rPr>
          <w:rFonts w:ascii="Calibri" w:eastAsia="Calibri" w:hAnsi="Calibri" w:cs="Times New Roman"/>
        </w:rPr>
        <w:t>poste</w:t>
      </w:r>
      <w:proofErr w:type="spellEnd"/>
      <w:r w:rsidRPr="00136342">
        <w:rPr>
          <w:rFonts w:ascii="Calibri" w:eastAsia="Calibri" w:hAnsi="Calibri" w:cs="Times New Roman"/>
        </w:rPr>
        <w:t xml:space="preserve"> au sein de</w:t>
      </w:r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l’échelle</w:t>
      </w:r>
      <w:proofErr w:type="spellEnd"/>
      <w:r>
        <w:rPr>
          <w:rFonts w:ascii="Calibri" w:eastAsia="Calibri" w:hAnsi="Calibri" w:cs="Times New Roman"/>
        </w:rPr>
        <w:t xml:space="preserve"> des </w:t>
      </w:r>
      <w:proofErr w:type="spellStart"/>
      <w:r>
        <w:rPr>
          <w:rFonts w:ascii="Calibri" w:eastAsia="Calibri" w:hAnsi="Calibri" w:cs="Times New Roman"/>
        </w:rPr>
        <w:t>barêmes</w:t>
      </w:r>
      <w:proofErr w:type="spellEnd"/>
      <w:r>
        <w:rPr>
          <w:rFonts w:ascii="Calibri" w:eastAsia="Calibri" w:hAnsi="Calibri" w:cs="Times New Roman"/>
        </w:rPr>
        <w:t xml:space="preserve"> de</w:t>
      </w:r>
      <w:r w:rsidRPr="00136342">
        <w:rPr>
          <w:rFonts w:ascii="Calibri" w:eastAsia="Calibri" w:hAnsi="Calibri" w:cs="Times New Roman"/>
        </w:rPr>
        <w:t xml:space="preserve"> </w:t>
      </w:r>
      <w:proofErr w:type="spellStart"/>
      <w:r w:rsidRPr="00136342">
        <w:rPr>
          <w:rFonts w:ascii="Calibri" w:eastAsia="Calibri" w:hAnsi="Calibri" w:cs="Times New Roman"/>
        </w:rPr>
        <w:t>l'IFIC</w:t>
      </w:r>
      <w:proofErr w:type="spellEnd"/>
      <w:r w:rsidR="00E3714D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(</w:t>
      </w:r>
      <w:proofErr w:type="spellStart"/>
      <w:r>
        <w:rPr>
          <w:rFonts w:ascii="Calibri" w:eastAsia="Calibri" w:hAnsi="Calibri" w:cs="Times New Roman"/>
        </w:rPr>
        <w:t>Institut</w:t>
      </w:r>
      <w:proofErr w:type="spellEnd"/>
      <w:r>
        <w:rPr>
          <w:rFonts w:ascii="Calibri" w:eastAsia="Calibri" w:hAnsi="Calibri" w:cs="Times New Roman"/>
        </w:rPr>
        <w:t xml:space="preserve"> de </w:t>
      </w:r>
      <w:proofErr w:type="spellStart"/>
      <w:r>
        <w:rPr>
          <w:rFonts w:ascii="Calibri" w:eastAsia="Calibri" w:hAnsi="Calibri" w:cs="Times New Roman"/>
        </w:rPr>
        <w:t>Classifications</w:t>
      </w:r>
      <w:proofErr w:type="spellEnd"/>
      <w:r>
        <w:rPr>
          <w:rFonts w:ascii="Calibri" w:eastAsia="Calibri" w:hAnsi="Calibri" w:cs="Times New Roman"/>
        </w:rPr>
        <w:t xml:space="preserve"> des </w:t>
      </w:r>
      <w:proofErr w:type="spellStart"/>
      <w:r>
        <w:rPr>
          <w:rFonts w:ascii="Calibri" w:eastAsia="Calibri" w:hAnsi="Calibri" w:cs="Times New Roman"/>
        </w:rPr>
        <w:t>fonctions</w:t>
      </w:r>
      <w:proofErr w:type="spellEnd"/>
      <w:r>
        <w:rPr>
          <w:rFonts w:ascii="Calibri" w:eastAsia="Calibri" w:hAnsi="Calibri" w:cs="Times New Roman"/>
        </w:rPr>
        <w:t>)</w:t>
      </w:r>
      <w:r w:rsidRPr="00136342">
        <w:rPr>
          <w:rFonts w:ascii="Calibri" w:eastAsia="Calibri" w:hAnsi="Calibri" w:cs="Times New Roman"/>
        </w:rPr>
        <w:t>.</w:t>
      </w:r>
    </w:p>
    <w:p w14:paraId="6F183766" w14:textId="77777777" w:rsidR="00136342" w:rsidRPr="00136342" w:rsidRDefault="00136342" w:rsidP="005F683D">
      <w:pPr>
        <w:jc w:val="both"/>
        <w:rPr>
          <w:rFonts w:ascii="Calibri" w:eastAsia="Calibri" w:hAnsi="Calibri" w:cs="Times New Roman"/>
        </w:rPr>
      </w:pPr>
      <w:proofErr w:type="spellStart"/>
      <w:r w:rsidRPr="00136342">
        <w:rPr>
          <w:rFonts w:ascii="Calibri" w:eastAsia="Calibri" w:hAnsi="Calibri" w:cs="Times New Roman"/>
        </w:rPr>
        <w:t>Nous</w:t>
      </w:r>
      <w:proofErr w:type="spellEnd"/>
      <w:r w:rsidRPr="00136342">
        <w:rPr>
          <w:rFonts w:ascii="Calibri" w:eastAsia="Calibri" w:hAnsi="Calibri" w:cs="Times New Roman"/>
        </w:rPr>
        <w:t xml:space="preserve"> </w:t>
      </w:r>
      <w:proofErr w:type="spellStart"/>
      <w:r w:rsidRPr="00136342">
        <w:rPr>
          <w:rFonts w:ascii="Calibri" w:eastAsia="Calibri" w:hAnsi="Calibri" w:cs="Times New Roman"/>
        </w:rPr>
        <w:t>apprenons</w:t>
      </w:r>
      <w:proofErr w:type="spellEnd"/>
      <w:r w:rsidRPr="00136342">
        <w:rPr>
          <w:rFonts w:ascii="Calibri" w:eastAsia="Calibri" w:hAnsi="Calibri" w:cs="Times New Roman"/>
        </w:rPr>
        <w:t xml:space="preserve"> que </w:t>
      </w:r>
      <w:proofErr w:type="spellStart"/>
      <w:r w:rsidRPr="00136342">
        <w:rPr>
          <w:rFonts w:ascii="Calibri" w:eastAsia="Calibri" w:hAnsi="Calibri" w:cs="Times New Roman"/>
        </w:rPr>
        <w:t>seule</w:t>
      </w:r>
      <w:proofErr w:type="spellEnd"/>
      <w:r w:rsidRPr="00136342">
        <w:rPr>
          <w:rFonts w:ascii="Calibri" w:eastAsia="Calibri" w:hAnsi="Calibri" w:cs="Times New Roman"/>
        </w:rPr>
        <w:t xml:space="preserve"> la </w:t>
      </w:r>
      <w:proofErr w:type="spellStart"/>
      <w:r w:rsidRPr="00136342">
        <w:rPr>
          <w:rFonts w:ascii="Calibri" w:eastAsia="Calibri" w:hAnsi="Calibri" w:cs="Times New Roman"/>
        </w:rPr>
        <w:t>description</w:t>
      </w:r>
      <w:proofErr w:type="spellEnd"/>
      <w:r w:rsidRPr="00136342">
        <w:rPr>
          <w:rFonts w:ascii="Calibri" w:eastAsia="Calibri" w:hAnsi="Calibri" w:cs="Times New Roman"/>
        </w:rPr>
        <w:t xml:space="preserve"> de </w:t>
      </w:r>
      <w:proofErr w:type="spellStart"/>
      <w:r w:rsidRPr="00136342">
        <w:rPr>
          <w:rFonts w:ascii="Calibri" w:eastAsia="Calibri" w:hAnsi="Calibri" w:cs="Times New Roman"/>
        </w:rPr>
        <w:t>notre</w:t>
      </w:r>
      <w:proofErr w:type="spellEnd"/>
      <w:r w:rsidRPr="00136342">
        <w:rPr>
          <w:rFonts w:ascii="Calibri" w:eastAsia="Calibri" w:hAnsi="Calibri" w:cs="Times New Roman"/>
        </w:rPr>
        <w:t xml:space="preserve"> "</w:t>
      </w:r>
      <w:proofErr w:type="spellStart"/>
      <w:r w:rsidRPr="00136342">
        <w:rPr>
          <w:rFonts w:ascii="Calibri" w:eastAsia="Calibri" w:hAnsi="Calibri" w:cs="Times New Roman"/>
        </w:rPr>
        <w:t>profil</w:t>
      </w:r>
      <w:proofErr w:type="spellEnd"/>
      <w:r w:rsidRPr="00136342">
        <w:rPr>
          <w:rFonts w:ascii="Calibri" w:eastAsia="Calibri" w:hAnsi="Calibri" w:cs="Times New Roman"/>
        </w:rPr>
        <w:t xml:space="preserve"> de </w:t>
      </w:r>
      <w:proofErr w:type="spellStart"/>
      <w:r w:rsidRPr="00136342">
        <w:rPr>
          <w:rFonts w:ascii="Calibri" w:eastAsia="Calibri" w:hAnsi="Calibri" w:cs="Times New Roman"/>
        </w:rPr>
        <w:t>poste</w:t>
      </w:r>
      <w:proofErr w:type="spellEnd"/>
      <w:r w:rsidRPr="00136342">
        <w:rPr>
          <w:rFonts w:ascii="Calibri" w:eastAsia="Calibri" w:hAnsi="Calibri" w:cs="Times New Roman"/>
        </w:rPr>
        <w:t xml:space="preserve">" </w:t>
      </w:r>
      <w:proofErr w:type="spellStart"/>
      <w:r w:rsidRPr="00136342">
        <w:rPr>
          <w:rFonts w:ascii="Calibri" w:eastAsia="Calibri" w:hAnsi="Calibri" w:cs="Times New Roman"/>
        </w:rPr>
        <w:t>risque</w:t>
      </w:r>
      <w:proofErr w:type="spellEnd"/>
      <w:r w:rsidRPr="00136342">
        <w:rPr>
          <w:rFonts w:ascii="Calibri" w:eastAsia="Calibri" w:hAnsi="Calibri" w:cs="Times New Roman"/>
        </w:rPr>
        <w:t xml:space="preserve"> </w:t>
      </w:r>
      <w:proofErr w:type="spellStart"/>
      <w:r w:rsidRPr="00136342">
        <w:rPr>
          <w:rFonts w:ascii="Calibri" w:eastAsia="Calibri" w:hAnsi="Calibri" w:cs="Times New Roman"/>
        </w:rPr>
        <w:t>d'être</w:t>
      </w:r>
      <w:proofErr w:type="spellEnd"/>
      <w:r w:rsidRPr="00136342">
        <w:rPr>
          <w:rFonts w:ascii="Calibri" w:eastAsia="Calibri" w:hAnsi="Calibri" w:cs="Times New Roman"/>
        </w:rPr>
        <w:t xml:space="preserve"> </w:t>
      </w:r>
      <w:proofErr w:type="spellStart"/>
      <w:r w:rsidRPr="00136342">
        <w:rPr>
          <w:rFonts w:ascii="Calibri" w:eastAsia="Calibri" w:hAnsi="Calibri" w:cs="Times New Roman"/>
        </w:rPr>
        <w:t>modifiée</w:t>
      </w:r>
      <w:proofErr w:type="spellEnd"/>
      <w:r w:rsidRPr="00136342">
        <w:rPr>
          <w:rFonts w:ascii="Calibri" w:eastAsia="Calibri" w:hAnsi="Calibri" w:cs="Times New Roman"/>
        </w:rPr>
        <w:t xml:space="preserve"> de </w:t>
      </w:r>
      <w:proofErr w:type="spellStart"/>
      <w:r w:rsidRPr="00136342">
        <w:rPr>
          <w:rFonts w:ascii="Calibri" w:eastAsia="Calibri" w:hAnsi="Calibri" w:cs="Times New Roman"/>
        </w:rPr>
        <w:t>manière</w:t>
      </w:r>
      <w:proofErr w:type="spellEnd"/>
      <w:r w:rsidRPr="00136342">
        <w:rPr>
          <w:rFonts w:ascii="Calibri" w:eastAsia="Calibri" w:hAnsi="Calibri" w:cs="Times New Roman"/>
        </w:rPr>
        <w:t xml:space="preserve"> à ne plus </w:t>
      </w:r>
      <w:proofErr w:type="spellStart"/>
      <w:r w:rsidRPr="00136342">
        <w:rPr>
          <w:rFonts w:ascii="Calibri" w:eastAsia="Calibri" w:hAnsi="Calibri" w:cs="Times New Roman"/>
        </w:rPr>
        <w:t>être</w:t>
      </w:r>
      <w:proofErr w:type="spellEnd"/>
      <w:r w:rsidRPr="00136342">
        <w:rPr>
          <w:rFonts w:ascii="Calibri" w:eastAsia="Calibri" w:hAnsi="Calibri" w:cs="Times New Roman"/>
        </w:rPr>
        <w:t xml:space="preserve"> </w:t>
      </w:r>
      <w:proofErr w:type="spellStart"/>
      <w:r w:rsidRPr="00136342">
        <w:rPr>
          <w:rFonts w:ascii="Calibri" w:eastAsia="Calibri" w:hAnsi="Calibri" w:cs="Times New Roman"/>
        </w:rPr>
        <w:t>juridiquement</w:t>
      </w:r>
      <w:proofErr w:type="spellEnd"/>
      <w:r w:rsidRPr="00136342">
        <w:rPr>
          <w:rFonts w:ascii="Calibri" w:eastAsia="Calibri" w:hAnsi="Calibri" w:cs="Times New Roman"/>
        </w:rPr>
        <w:t xml:space="preserve"> </w:t>
      </w:r>
      <w:proofErr w:type="spellStart"/>
      <w:r w:rsidRPr="00136342">
        <w:rPr>
          <w:rFonts w:ascii="Calibri" w:eastAsia="Calibri" w:hAnsi="Calibri" w:cs="Times New Roman"/>
        </w:rPr>
        <w:t>contestable</w:t>
      </w:r>
      <w:proofErr w:type="spellEnd"/>
      <w:r w:rsidRPr="00136342">
        <w:rPr>
          <w:rFonts w:ascii="Calibri" w:eastAsia="Calibri" w:hAnsi="Calibri" w:cs="Times New Roman"/>
        </w:rPr>
        <w:t>.</w:t>
      </w:r>
    </w:p>
    <w:p w14:paraId="49057E6A" w14:textId="07F41247" w:rsidR="00136342" w:rsidRPr="00136342" w:rsidRDefault="00136342" w:rsidP="005F683D">
      <w:pPr>
        <w:jc w:val="both"/>
        <w:rPr>
          <w:rFonts w:ascii="Calibri" w:eastAsia="Calibri" w:hAnsi="Calibri" w:cs="Times New Roman"/>
        </w:rPr>
      </w:pPr>
      <w:proofErr w:type="spellStart"/>
      <w:r w:rsidRPr="00136342">
        <w:rPr>
          <w:rFonts w:ascii="Calibri" w:eastAsia="Calibri" w:hAnsi="Calibri" w:cs="Times New Roman"/>
        </w:rPr>
        <w:t>Bien</w:t>
      </w:r>
      <w:proofErr w:type="spellEnd"/>
      <w:r w:rsidRPr="00136342">
        <w:rPr>
          <w:rFonts w:ascii="Calibri" w:eastAsia="Calibri" w:hAnsi="Calibri" w:cs="Times New Roman"/>
        </w:rPr>
        <w:t xml:space="preserve"> que </w:t>
      </w:r>
      <w:proofErr w:type="spellStart"/>
      <w:r w:rsidRPr="00136342">
        <w:rPr>
          <w:rFonts w:ascii="Calibri" w:eastAsia="Calibri" w:hAnsi="Calibri" w:cs="Times New Roman"/>
        </w:rPr>
        <w:t>presque</w:t>
      </w:r>
      <w:proofErr w:type="spellEnd"/>
      <w:r w:rsidRPr="00136342">
        <w:rPr>
          <w:rFonts w:ascii="Calibri" w:eastAsia="Calibri" w:hAnsi="Calibri" w:cs="Times New Roman"/>
        </w:rPr>
        <w:t xml:space="preserve"> </w:t>
      </w:r>
      <w:proofErr w:type="spellStart"/>
      <w:r w:rsidRPr="00136342">
        <w:rPr>
          <w:rFonts w:ascii="Calibri" w:eastAsia="Calibri" w:hAnsi="Calibri" w:cs="Times New Roman"/>
        </w:rPr>
        <w:t>tous</w:t>
      </w:r>
      <w:proofErr w:type="spellEnd"/>
      <w:r w:rsidRPr="00136342">
        <w:rPr>
          <w:rFonts w:ascii="Calibri" w:eastAsia="Calibri" w:hAnsi="Calibri" w:cs="Times New Roman"/>
        </w:rPr>
        <w:t xml:space="preserve"> les </w:t>
      </w:r>
      <w:proofErr w:type="spellStart"/>
      <w:r w:rsidRPr="00136342">
        <w:rPr>
          <w:rFonts w:ascii="Calibri" w:eastAsia="Calibri" w:hAnsi="Calibri" w:cs="Times New Roman"/>
        </w:rPr>
        <w:t>psychologues</w:t>
      </w:r>
      <w:proofErr w:type="spellEnd"/>
      <w:r w:rsidRPr="00136342">
        <w:rPr>
          <w:rFonts w:ascii="Calibri" w:eastAsia="Calibri" w:hAnsi="Calibri" w:cs="Times New Roman"/>
        </w:rPr>
        <w:t xml:space="preserve"> </w:t>
      </w:r>
      <w:proofErr w:type="spellStart"/>
      <w:r w:rsidRPr="00136342">
        <w:rPr>
          <w:rFonts w:ascii="Calibri" w:eastAsia="Calibri" w:hAnsi="Calibri" w:cs="Times New Roman"/>
        </w:rPr>
        <w:t>aient</w:t>
      </w:r>
      <w:proofErr w:type="spellEnd"/>
      <w:r w:rsidRPr="00136342">
        <w:rPr>
          <w:rFonts w:ascii="Calibri" w:eastAsia="Calibri" w:hAnsi="Calibri" w:cs="Times New Roman"/>
        </w:rPr>
        <w:t xml:space="preserve"> </w:t>
      </w:r>
      <w:proofErr w:type="spellStart"/>
      <w:r w:rsidRPr="00136342">
        <w:rPr>
          <w:rFonts w:ascii="Calibri" w:eastAsia="Calibri" w:hAnsi="Calibri" w:cs="Times New Roman"/>
        </w:rPr>
        <w:t>indiqué</w:t>
      </w:r>
      <w:proofErr w:type="spellEnd"/>
      <w:r w:rsidRPr="00136342">
        <w:rPr>
          <w:rFonts w:ascii="Calibri" w:eastAsia="Calibri" w:hAnsi="Calibri" w:cs="Times New Roman"/>
        </w:rPr>
        <w:t xml:space="preserve"> à </w:t>
      </w:r>
      <w:proofErr w:type="spellStart"/>
      <w:r w:rsidRPr="00136342">
        <w:rPr>
          <w:rFonts w:ascii="Calibri" w:eastAsia="Calibri" w:hAnsi="Calibri" w:cs="Times New Roman"/>
        </w:rPr>
        <w:t>l'unisson</w:t>
      </w:r>
      <w:proofErr w:type="spellEnd"/>
      <w:r w:rsidRPr="00136342">
        <w:rPr>
          <w:rFonts w:ascii="Calibri" w:eastAsia="Calibri" w:hAnsi="Calibri" w:cs="Times New Roman"/>
        </w:rPr>
        <w:t xml:space="preserve"> </w:t>
      </w:r>
      <w:proofErr w:type="spellStart"/>
      <w:r w:rsidRPr="00136342">
        <w:rPr>
          <w:rFonts w:ascii="Calibri" w:eastAsia="Calibri" w:hAnsi="Calibri" w:cs="Times New Roman"/>
        </w:rPr>
        <w:t>qu'ils</w:t>
      </w:r>
      <w:proofErr w:type="spellEnd"/>
      <w:r w:rsidRPr="00136342">
        <w:rPr>
          <w:rFonts w:ascii="Calibri" w:eastAsia="Calibri" w:hAnsi="Calibri" w:cs="Times New Roman"/>
        </w:rPr>
        <w:t xml:space="preserve"> </w:t>
      </w:r>
      <w:proofErr w:type="spellStart"/>
      <w:r w:rsidRPr="00136342">
        <w:rPr>
          <w:rFonts w:ascii="Calibri" w:eastAsia="Calibri" w:hAnsi="Calibri" w:cs="Times New Roman"/>
        </w:rPr>
        <w:t>n'étaient</w:t>
      </w:r>
      <w:proofErr w:type="spellEnd"/>
      <w:r w:rsidRPr="00136342">
        <w:rPr>
          <w:rFonts w:ascii="Calibri" w:eastAsia="Calibri" w:hAnsi="Calibri" w:cs="Times New Roman"/>
        </w:rPr>
        <w:t xml:space="preserve"> pas </w:t>
      </w:r>
      <w:proofErr w:type="spellStart"/>
      <w:r w:rsidRPr="00136342">
        <w:rPr>
          <w:rFonts w:ascii="Calibri" w:eastAsia="Calibri" w:hAnsi="Calibri" w:cs="Times New Roman"/>
        </w:rPr>
        <w:t>d'accord</w:t>
      </w:r>
      <w:proofErr w:type="spellEnd"/>
      <w:r w:rsidRPr="00136342">
        <w:rPr>
          <w:rFonts w:ascii="Calibri" w:eastAsia="Calibri" w:hAnsi="Calibri" w:cs="Times New Roman"/>
        </w:rPr>
        <w:t xml:space="preserve"> </w:t>
      </w:r>
      <w:proofErr w:type="spellStart"/>
      <w:r w:rsidRPr="00136342">
        <w:rPr>
          <w:rFonts w:ascii="Calibri" w:eastAsia="Calibri" w:hAnsi="Calibri" w:cs="Times New Roman"/>
        </w:rPr>
        <w:t>avec</w:t>
      </w:r>
      <w:proofErr w:type="spellEnd"/>
      <w:r w:rsidRPr="00136342">
        <w:rPr>
          <w:rFonts w:ascii="Calibri" w:eastAsia="Calibri" w:hAnsi="Calibri" w:cs="Times New Roman"/>
        </w:rPr>
        <w:t xml:space="preserve"> </w:t>
      </w:r>
      <w:proofErr w:type="spellStart"/>
      <w:r w:rsidRPr="00136342">
        <w:rPr>
          <w:rFonts w:ascii="Calibri" w:eastAsia="Calibri" w:hAnsi="Calibri" w:cs="Times New Roman"/>
        </w:rPr>
        <w:t>l'échelle</w:t>
      </w:r>
      <w:proofErr w:type="spellEnd"/>
      <w:r w:rsidRPr="00136342">
        <w:rPr>
          <w:rFonts w:ascii="Calibri" w:eastAsia="Calibri" w:hAnsi="Calibri" w:cs="Times New Roman"/>
        </w:rPr>
        <w:t xml:space="preserve"> de </w:t>
      </w:r>
      <w:proofErr w:type="spellStart"/>
      <w:r w:rsidRPr="00136342">
        <w:rPr>
          <w:rFonts w:ascii="Calibri" w:eastAsia="Calibri" w:hAnsi="Calibri" w:cs="Times New Roman"/>
        </w:rPr>
        <w:t>l'IFIC</w:t>
      </w:r>
      <w:proofErr w:type="spellEnd"/>
      <w:r w:rsidRPr="00136342">
        <w:rPr>
          <w:rFonts w:ascii="Calibri" w:eastAsia="Calibri" w:hAnsi="Calibri" w:cs="Times New Roman"/>
        </w:rPr>
        <w:t xml:space="preserve"> </w:t>
      </w:r>
      <w:proofErr w:type="spellStart"/>
      <w:r w:rsidRPr="00136342">
        <w:rPr>
          <w:rFonts w:ascii="Calibri" w:eastAsia="Calibri" w:hAnsi="Calibri" w:cs="Times New Roman"/>
        </w:rPr>
        <w:t>parce</w:t>
      </w:r>
      <w:proofErr w:type="spellEnd"/>
      <w:r w:rsidRPr="00136342">
        <w:rPr>
          <w:rFonts w:ascii="Calibri" w:eastAsia="Calibri" w:hAnsi="Calibri" w:cs="Times New Roman"/>
        </w:rPr>
        <w:t xml:space="preserve"> </w:t>
      </w:r>
      <w:proofErr w:type="spellStart"/>
      <w:r w:rsidRPr="00136342">
        <w:rPr>
          <w:rFonts w:ascii="Calibri" w:eastAsia="Calibri" w:hAnsi="Calibri" w:cs="Times New Roman"/>
        </w:rPr>
        <w:t>qu'en</w:t>
      </w:r>
      <w:proofErr w:type="spellEnd"/>
      <w:r w:rsidRPr="00136342">
        <w:rPr>
          <w:rFonts w:ascii="Calibri" w:eastAsia="Calibri" w:hAnsi="Calibri" w:cs="Times New Roman"/>
        </w:rPr>
        <w:t xml:space="preserve"> </w:t>
      </w:r>
      <w:proofErr w:type="spellStart"/>
      <w:r w:rsidRPr="00136342">
        <w:rPr>
          <w:rFonts w:ascii="Calibri" w:eastAsia="Calibri" w:hAnsi="Calibri" w:cs="Times New Roman"/>
        </w:rPr>
        <w:t>aucune</w:t>
      </w:r>
      <w:proofErr w:type="spellEnd"/>
      <w:r w:rsidRPr="00136342">
        <w:rPr>
          <w:rFonts w:ascii="Calibri" w:eastAsia="Calibri" w:hAnsi="Calibri" w:cs="Times New Roman"/>
        </w:rPr>
        <w:t xml:space="preserve"> </w:t>
      </w:r>
      <w:proofErr w:type="spellStart"/>
      <w:r w:rsidRPr="00136342">
        <w:rPr>
          <w:rFonts w:ascii="Calibri" w:eastAsia="Calibri" w:hAnsi="Calibri" w:cs="Times New Roman"/>
        </w:rPr>
        <w:t>façon</w:t>
      </w:r>
      <w:proofErr w:type="spellEnd"/>
      <w:r w:rsidRPr="00136342">
        <w:rPr>
          <w:rFonts w:ascii="Calibri" w:eastAsia="Calibri" w:hAnsi="Calibri" w:cs="Times New Roman"/>
        </w:rPr>
        <w:t xml:space="preserve"> la </w:t>
      </w:r>
      <w:proofErr w:type="spellStart"/>
      <w:r w:rsidRPr="00136342">
        <w:rPr>
          <w:rFonts w:ascii="Calibri" w:eastAsia="Calibri" w:hAnsi="Calibri" w:cs="Times New Roman"/>
        </w:rPr>
        <w:t>responsabilité</w:t>
      </w:r>
      <w:proofErr w:type="spellEnd"/>
      <w:r w:rsidRPr="00136342">
        <w:rPr>
          <w:rFonts w:ascii="Calibri" w:eastAsia="Calibri" w:hAnsi="Calibri" w:cs="Times New Roman"/>
        </w:rPr>
        <w:t xml:space="preserve"> </w:t>
      </w:r>
      <w:proofErr w:type="spellStart"/>
      <w:r w:rsidRPr="00136342">
        <w:rPr>
          <w:rFonts w:ascii="Calibri" w:eastAsia="Calibri" w:hAnsi="Calibri" w:cs="Times New Roman"/>
        </w:rPr>
        <w:t>qu'ils</w:t>
      </w:r>
      <w:proofErr w:type="spellEnd"/>
      <w:r w:rsidRPr="00136342">
        <w:rPr>
          <w:rFonts w:ascii="Calibri" w:eastAsia="Calibri" w:hAnsi="Calibri" w:cs="Times New Roman"/>
        </w:rPr>
        <w:t xml:space="preserve"> </w:t>
      </w:r>
      <w:proofErr w:type="spellStart"/>
      <w:r w:rsidRPr="00136342">
        <w:rPr>
          <w:rFonts w:ascii="Calibri" w:eastAsia="Calibri" w:hAnsi="Calibri" w:cs="Times New Roman"/>
        </w:rPr>
        <w:t>obtiennent</w:t>
      </w:r>
      <w:proofErr w:type="spellEnd"/>
      <w:r w:rsidRPr="00136342">
        <w:rPr>
          <w:rFonts w:ascii="Calibri" w:eastAsia="Calibri" w:hAnsi="Calibri" w:cs="Times New Roman"/>
        </w:rPr>
        <w:t xml:space="preserve"> et </w:t>
      </w:r>
      <w:proofErr w:type="spellStart"/>
      <w:r w:rsidRPr="00136342">
        <w:rPr>
          <w:rFonts w:ascii="Calibri" w:eastAsia="Calibri" w:hAnsi="Calibri" w:cs="Times New Roman"/>
        </w:rPr>
        <w:t>prennent</w:t>
      </w:r>
      <w:proofErr w:type="spellEnd"/>
      <w:r w:rsidRPr="00136342">
        <w:rPr>
          <w:rFonts w:ascii="Calibri" w:eastAsia="Calibri" w:hAnsi="Calibri" w:cs="Times New Roman"/>
        </w:rPr>
        <w:t xml:space="preserve"> </w:t>
      </w:r>
      <w:proofErr w:type="spellStart"/>
      <w:r w:rsidRPr="00136342">
        <w:rPr>
          <w:rFonts w:ascii="Calibri" w:eastAsia="Calibri" w:hAnsi="Calibri" w:cs="Times New Roman"/>
        </w:rPr>
        <w:t>souvent</w:t>
      </w:r>
      <w:proofErr w:type="spellEnd"/>
      <w:r w:rsidRPr="00136342">
        <w:rPr>
          <w:rFonts w:ascii="Calibri" w:eastAsia="Calibri" w:hAnsi="Calibri" w:cs="Times New Roman"/>
        </w:rPr>
        <w:t xml:space="preserve"> au sein des </w:t>
      </w:r>
      <w:proofErr w:type="spellStart"/>
      <w:r w:rsidRPr="00136342">
        <w:rPr>
          <w:rFonts w:ascii="Calibri" w:eastAsia="Calibri" w:hAnsi="Calibri" w:cs="Times New Roman"/>
        </w:rPr>
        <w:t>organisations</w:t>
      </w:r>
      <w:proofErr w:type="spellEnd"/>
      <w:r w:rsidRPr="00136342">
        <w:rPr>
          <w:rFonts w:ascii="Calibri" w:eastAsia="Calibri" w:hAnsi="Calibri" w:cs="Times New Roman"/>
        </w:rPr>
        <w:t xml:space="preserve"> (</w:t>
      </w:r>
      <w:proofErr w:type="spellStart"/>
      <w:r w:rsidRPr="00136342">
        <w:rPr>
          <w:rFonts w:ascii="Calibri" w:eastAsia="Calibri" w:hAnsi="Calibri" w:cs="Times New Roman"/>
        </w:rPr>
        <w:t>rôles</w:t>
      </w:r>
      <w:proofErr w:type="spellEnd"/>
      <w:r w:rsidRPr="00136342">
        <w:rPr>
          <w:rFonts w:ascii="Calibri" w:eastAsia="Calibri" w:hAnsi="Calibri" w:cs="Times New Roman"/>
        </w:rPr>
        <w:t xml:space="preserve"> de </w:t>
      </w:r>
      <w:proofErr w:type="spellStart"/>
      <w:r w:rsidRPr="00136342">
        <w:rPr>
          <w:rFonts w:ascii="Calibri" w:eastAsia="Calibri" w:hAnsi="Calibri" w:cs="Times New Roman"/>
        </w:rPr>
        <w:t>direction</w:t>
      </w:r>
      <w:proofErr w:type="spellEnd"/>
      <w:r w:rsidRPr="00136342">
        <w:rPr>
          <w:rFonts w:ascii="Calibri" w:eastAsia="Calibri" w:hAnsi="Calibri" w:cs="Times New Roman"/>
        </w:rPr>
        <w:t xml:space="preserve"> au sein des équipes, </w:t>
      </w:r>
      <w:proofErr w:type="spellStart"/>
      <w:r w:rsidRPr="00136342">
        <w:rPr>
          <w:rFonts w:ascii="Calibri" w:eastAsia="Calibri" w:hAnsi="Calibri" w:cs="Times New Roman"/>
        </w:rPr>
        <w:t>responsabilité</w:t>
      </w:r>
      <w:proofErr w:type="spellEnd"/>
      <w:r w:rsidRPr="00136342">
        <w:rPr>
          <w:rFonts w:ascii="Calibri" w:eastAsia="Calibri" w:hAnsi="Calibri" w:cs="Times New Roman"/>
        </w:rPr>
        <w:t xml:space="preserve"> du </w:t>
      </w:r>
      <w:proofErr w:type="spellStart"/>
      <w:r w:rsidRPr="00136342">
        <w:rPr>
          <w:rFonts w:ascii="Calibri" w:eastAsia="Calibri" w:hAnsi="Calibri" w:cs="Times New Roman"/>
        </w:rPr>
        <w:t>fonctionnement</w:t>
      </w:r>
      <w:proofErr w:type="spellEnd"/>
      <w:r w:rsidRPr="00136342">
        <w:rPr>
          <w:rFonts w:ascii="Calibri" w:eastAsia="Calibri" w:hAnsi="Calibri" w:cs="Times New Roman"/>
        </w:rPr>
        <w:t xml:space="preserve"> </w:t>
      </w:r>
      <w:proofErr w:type="spellStart"/>
      <w:r w:rsidRPr="00136342">
        <w:rPr>
          <w:rFonts w:ascii="Calibri" w:eastAsia="Calibri" w:hAnsi="Calibri" w:cs="Times New Roman"/>
        </w:rPr>
        <w:t>thérapeutique</w:t>
      </w:r>
      <w:proofErr w:type="spellEnd"/>
      <w:r w:rsidRPr="00136342">
        <w:rPr>
          <w:rFonts w:ascii="Calibri" w:eastAsia="Calibri" w:hAnsi="Calibri" w:cs="Times New Roman"/>
        </w:rPr>
        <w:t xml:space="preserve"> et de la </w:t>
      </w:r>
      <w:proofErr w:type="spellStart"/>
      <w:r w:rsidRPr="00136342">
        <w:rPr>
          <w:rFonts w:ascii="Calibri" w:eastAsia="Calibri" w:hAnsi="Calibri" w:cs="Times New Roman"/>
        </w:rPr>
        <w:t>vision</w:t>
      </w:r>
      <w:proofErr w:type="spellEnd"/>
      <w:r w:rsidRPr="00136342">
        <w:rPr>
          <w:rFonts w:ascii="Calibri" w:eastAsia="Calibri" w:hAnsi="Calibri" w:cs="Times New Roman"/>
        </w:rPr>
        <w:t xml:space="preserve"> des </w:t>
      </w:r>
      <w:proofErr w:type="spellStart"/>
      <w:r>
        <w:rPr>
          <w:rFonts w:ascii="Calibri" w:eastAsia="Calibri" w:hAnsi="Calibri" w:cs="Times New Roman"/>
        </w:rPr>
        <w:t>fonctionnements</w:t>
      </w:r>
      <w:proofErr w:type="spellEnd"/>
      <w:r w:rsidRPr="00136342">
        <w:rPr>
          <w:rFonts w:ascii="Calibri" w:eastAsia="Calibri" w:hAnsi="Calibri" w:cs="Times New Roman"/>
        </w:rPr>
        <w:t xml:space="preserve">, ...) </w:t>
      </w:r>
      <w:proofErr w:type="spellStart"/>
      <w:r w:rsidRPr="00136342">
        <w:rPr>
          <w:rFonts w:ascii="Calibri" w:eastAsia="Calibri" w:hAnsi="Calibri" w:cs="Times New Roman"/>
        </w:rPr>
        <w:t>n'a</w:t>
      </w:r>
      <w:proofErr w:type="spellEnd"/>
      <w:r w:rsidRPr="00136342">
        <w:rPr>
          <w:rFonts w:ascii="Calibri" w:eastAsia="Calibri" w:hAnsi="Calibri" w:cs="Times New Roman"/>
        </w:rPr>
        <w:t xml:space="preserve"> </w:t>
      </w:r>
      <w:proofErr w:type="spellStart"/>
      <w:r w:rsidRPr="00136342">
        <w:rPr>
          <w:rFonts w:ascii="Calibri" w:eastAsia="Calibri" w:hAnsi="Calibri" w:cs="Times New Roman"/>
        </w:rPr>
        <w:t>été</w:t>
      </w:r>
      <w:proofErr w:type="spellEnd"/>
      <w:r w:rsidRPr="00136342">
        <w:rPr>
          <w:rFonts w:ascii="Calibri" w:eastAsia="Calibri" w:hAnsi="Calibri" w:cs="Times New Roman"/>
        </w:rPr>
        <w:t xml:space="preserve"> prise en </w:t>
      </w:r>
      <w:proofErr w:type="spellStart"/>
      <w:r w:rsidRPr="00136342">
        <w:rPr>
          <w:rFonts w:ascii="Calibri" w:eastAsia="Calibri" w:hAnsi="Calibri" w:cs="Times New Roman"/>
        </w:rPr>
        <w:t>compte</w:t>
      </w:r>
      <w:proofErr w:type="spellEnd"/>
      <w:r w:rsidRPr="00136342">
        <w:rPr>
          <w:rFonts w:ascii="Calibri" w:eastAsia="Calibri" w:hAnsi="Calibri" w:cs="Times New Roman"/>
        </w:rPr>
        <w:t xml:space="preserve">, </w:t>
      </w:r>
      <w:proofErr w:type="spellStart"/>
      <w:r w:rsidRPr="00136342">
        <w:rPr>
          <w:rFonts w:ascii="Calibri" w:eastAsia="Calibri" w:hAnsi="Calibri" w:cs="Times New Roman"/>
        </w:rPr>
        <w:t>vous</w:t>
      </w:r>
      <w:proofErr w:type="spellEnd"/>
      <w:r w:rsidRPr="00136342">
        <w:rPr>
          <w:rFonts w:ascii="Calibri" w:eastAsia="Calibri" w:hAnsi="Calibri" w:cs="Times New Roman"/>
        </w:rPr>
        <w:t xml:space="preserve"> </w:t>
      </w:r>
      <w:proofErr w:type="spellStart"/>
      <w:r w:rsidRPr="00136342">
        <w:rPr>
          <w:rFonts w:ascii="Calibri" w:eastAsia="Calibri" w:hAnsi="Calibri" w:cs="Times New Roman"/>
        </w:rPr>
        <w:t>restez</w:t>
      </w:r>
      <w:proofErr w:type="spellEnd"/>
      <w:r w:rsidRPr="00136342">
        <w:rPr>
          <w:rFonts w:ascii="Calibri" w:eastAsia="Calibri" w:hAnsi="Calibri" w:cs="Times New Roman"/>
        </w:rPr>
        <w:t xml:space="preserve"> </w:t>
      </w:r>
      <w:proofErr w:type="spellStart"/>
      <w:r w:rsidRPr="00136342">
        <w:rPr>
          <w:rFonts w:ascii="Calibri" w:eastAsia="Calibri" w:hAnsi="Calibri" w:cs="Times New Roman"/>
        </w:rPr>
        <w:t>sourd</w:t>
      </w:r>
      <w:proofErr w:type="spellEnd"/>
      <w:r w:rsidRPr="00136342">
        <w:rPr>
          <w:rFonts w:ascii="Calibri" w:eastAsia="Calibri" w:hAnsi="Calibri" w:cs="Times New Roman"/>
        </w:rPr>
        <w:t xml:space="preserve"> à ces </w:t>
      </w:r>
      <w:proofErr w:type="spellStart"/>
      <w:r w:rsidRPr="00136342">
        <w:rPr>
          <w:rFonts w:ascii="Calibri" w:eastAsia="Calibri" w:hAnsi="Calibri" w:cs="Times New Roman"/>
        </w:rPr>
        <w:t>plaintes</w:t>
      </w:r>
      <w:proofErr w:type="spellEnd"/>
      <w:r w:rsidRPr="00136342">
        <w:rPr>
          <w:rFonts w:ascii="Calibri" w:eastAsia="Calibri" w:hAnsi="Calibri" w:cs="Times New Roman"/>
        </w:rPr>
        <w:t>.</w:t>
      </w:r>
      <w:bookmarkStart w:id="0" w:name="_GoBack"/>
      <w:bookmarkEnd w:id="0"/>
    </w:p>
    <w:p w14:paraId="1FD66A57" w14:textId="77777777" w:rsidR="00136342" w:rsidRPr="00136342" w:rsidRDefault="00136342" w:rsidP="005F683D">
      <w:pPr>
        <w:jc w:val="both"/>
        <w:rPr>
          <w:rFonts w:ascii="Calibri" w:eastAsia="Calibri" w:hAnsi="Calibri" w:cs="Times New Roman"/>
        </w:rPr>
      </w:pPr>
      <w:r w:rsidRPr="00136342">
        <w:rPr>
          <w:rFonts w:ascii="Calibri" w:eastAsia="Calibri" w:hAnsi="Calibri" w:cs="Times New Roman"/>
        </w:rPr>
        <w:t xml:space="preserve">Les </w:t>
      </w:r>
      <w:proofErr w:type="spellStart"/>
      <w:r w:rsidRPr="00136342">
        <w:rPr>
          <w:rFonts w:ascii="Calibri" w:eastAsia="Calibri" w:hAnsi="Calibri" w:cs="Times New Roman"/>
        </w:rPr>
        <w:t>soins</w:t>
      </w:r>
      <w:proofErr w:type="spellEnd"/>
      <w:r w:rsidRPr="00136342">
        <w:rPr>
          <w:rFonts w:ascii="Calibri" w:eastAsia="Calibri" w:hAnsi="Calibri" w:cs="Times New Roman"/>
        </w:rPr>
        <w:t xml:space="preserve"> </w:t>
      </w:r>
      <w:proofErr w:type="spellStart"/>
      <w:r w:rsidRPr="00136342">
        <w:rPr>
          <w:rFonts w:ascii="Calibri" w:eastAsia="Calibri" w:hAnsi="Calibri" w:cs="Times New Roman"/>
        </w:rPr>
        <w:t>spécialisés</w:t>
      </w:r>
      <w:proofErr w:type="spellEnd"/>
      <w:r w:rsidRPr="00136342">
        <w:rPr>
          <w:rFonts w:ascii="Calibri" w:eastAsia="Calibri" w:hAnsi="Calibri" w:cs="Times New Roman"/>
        </w:rPr>
        <w:t xml:space="preserve"> </w:t>
      </w:r>
      <w:proofErr w:type="spellStart"/>
      <w:r w:rsidRPr="00136342">
        <w:rPr>
          <w:rFonts w:ascii="Calibri" w:eastAsia="Calibri" w:hAnsi="Calibri" w:cs="Times New Roman"/>
        </w:rPr>
        <w:t>qu'ils</w:t>
      </w:r>
      <w:proofErr w:type="spellEnd"/>
      <w:r w:rsidRPr="00136342">
        <w:rPr>
          <w:rFonts w:ascii="Calibri" w:eastAsia="Calibri" w:hAnsi="Calibri" w:cs="Times New Roman"/>
        </w:rPr>
        <w:t xml:space="preserve"> dispensent (par </w:t>
      </w:r>
      <w:proofErr w:type="spellStart"/>
      <w:r w:rsidRPr="00136342">
        <w:rPr>
          <w:rFonts w:ascii="Calibri" w:eastAsia="Calibri" w:hAnsi="Calibri" w:cs="Times New Roman"/>
        </w:rPr>
        <w:t>exemple</w:t>
      </w:r>
      <w:proofErr w:type="spellEnd"/>
      <w:r w:rsidRPr="00136342">
        <w:rPr>
          <w:rFonts w:ascii="Calibri" w:eastAsia="Calibri" w:hAnsi="Calibri" w:cs="Times New Roman"/>
        </w:rPr>
        <w:t xml:space="preserve">, les </w:t>
      </w:r>
      <w:proofErr w:type="spellStart"/>
      <w:r w:rsidRPr="00136342">
        <w:rPr>
          <w:rFonts w:ascii="Calibri" w:eastAsia="Calibri" w:hAnsi="Calibri" w:cs="Times New Roman"/>
        </w:rPr>
        <w:t>soins</w:t>
      </w:r>
      <w:proofErr w:type="spellEnd"/>
      <w:r w:rsidRPr="00136342">
        <w:rPr>
          <w:rFonts w:ascii="Calibri" w:eastAsia="Calibri" w:hAnsi="Calibri" w:cs="Times New Roman"/>
        </w:rPr>
        <w:t xml:space="preserve"> </w:t>
      </w:r>
      <w:proofErr w:type="spellStart"/>
      <w:r w:rsidRPr="00136342">
        <w:rPr>
          <w:rFonts w:ascii="Calibri" w:eastAsia="Calibri" w:hAnsi="Calibri" w:cs="Times New Roman"/>
        </w:rPr>
        <w:t>psychothérapeutiques</w:t>
      </w:r>
      <w:proofErr w:type="spellEnd"/>
      <w:r w:rsidRPr="00136342">
        <w:rPr>
          <w:rFonts w:ascii="Calibri" w:eastAsia="Calibri" w:hAnsi="Calibri" w:cs="Times New Roman"/>
        </w:rPr>
        <w:t xml:space="preserve"> </w:t>
      </w:r>
      <w:proofErr w:type="spellStart"/>
      <w:r w:rsidRPr="00136342">
        <w:rPr>
          <w:rFonts w:ascii="Calibri" w:eastAsia="Calibri" w:hAnsi="Calibri" w:cs="Times New Roman"/>
        </w:rPr>
        <w:t>ou</w:t>
      </w:r>
      <w:proofErr w:type="spellEnd"/>
      <w:r w:rsidRPr="00136342">
        <w:rPr>
          <w:rFonts w:ascii="Calibri" w:eastAsia="Calibri" w:hAnsi="Calibri" w:cs="Times New Roman"/>
        </w:rPr>
        <w:t xml:space="preserve"> </w:t>
      </w:r>
      <w:proofErr w:type="spellStart"/>
      <w:r w:rsidRPr="00136342">
        <w:rPr>
          <w:rFonts w:ascii="Calibri" w:eastAsia="Calibri" w:hAnsi="Calibri" w:cs="Times New Roman"/>
        </w:rPr>
        <w:t>psychodiagnostiques</w:t>
      </w:r>
      <w:proofErr w:type="spellEnd"/>
      <w:r w:rsidRPr="00136342">
        <w:rPr>
          <w:rFonts w:ascii="Calibri" w:eastAsia="Calibri" w:hAnsi="Calibri" w:cs="Times New Roman"/>
        </w:rPr>
        <w:t xml:space="preserve"> </w:t>
      </w:r>
      <w:proofErr w:type="spellStart"/>
      <w:r w:rsidRPr="00136342">
        <w:rPr>
          <w:rFonts w:ascii="Calibri" w:eastAsia="Calibri" w:hAnsi="Calibri" w:cs="Times New Roman"/>
        </w:rPr>
        <w:t>dispensés</w:t>
      </w:r>
      <w:proofErr w:type="spellEnd"/>
      <w:r w:rsidRPr="00136342">
        <w:rPr>
          <w:rFonts w:ascii="Calibri" w:eastAsia="Calibri" w:hAnsi="Calibri" w:cs="Times New Roman"/>
        </w:rPr>
        <w:t xml:space="preserve"> par des </w:t>
      </w:r>
      <w:proofErr w:type="spellStart"/>
      <w:r w:rsidRPr="00136342">
        <w:rPr>
          <w:rFonts w:ascii="Calibri" w:eastAsia="Calibri" w:hAnsi="Calibri" w:cs="Times New Roman"/>
        </w:rPr>
        <w:t>psychologues</w:t>
      </w:r>
      <w:proofErr w:type="spellEnd"/>
      <w:r w:rsidRPr="00136342">
        <w:rPr>
          <w:rFonts w:ascii="Calibri" w:eastAsia="Calibri" w:hAnsi="Calibri" w:cs="Times New Roman"/>
        </w:rPr>
        <w:t xml:space="preserve"> </w:t>
      </w:r>
      <w:proofErr w:type="spellStart"/>
      <w:r w:rsidRPr="00136342">
        <w:rPr>
          <w:rFonts w:ascii="Calibri" w:eastAsia="Calibri" w:hAnsi="Calibri" w:cs="Times New Roman"/>
        </w:rPr>
        <w:t>qui</w:t>
      </w:r>
      <w:proofErr w:type="spellEnd"/>
      <w:r w:rsidRPr="00136342">
        <w:rPr>
          <w:rFonts w:ascii="Calibri" w:eastAsia="Calibri" w:hAnsi="Calibri" w:cs="Times New Roman"/>
        </w:rPr>
        <w:t xml:space="preserve"> </w:t>
      </w:r>
      <w:proofErr w:type="spellStart"/>
      <w:r w:rsidRPr="00136342">
        <w:rPr>
          <w:rFonts w:ascii="Calibri" w:eastAsia="Calibri" w:hAnsi="Calibri" w:cs="Times New Roman"/>
        </w:rPr>
        <w:t>exercent</w:t>
      </w:r>
      <w:proofErr w:type="spellEnd"/>
      <w:r w:rsidRPr="00136342">
        <w:rPr>
          <w:rFonts w:ascii="Calibri" w:eastAsia="Calibri" w:hAnsi="Calibri" w:cs="Times New Roman"/>
        </w:rPr>
        <w:t xml:space="preserve"> </w:t>
      </w:r>
      <w:proofErr w:type="spellStart"/>
      <w:r w:rsidRPr="00136342">
        <w:rPr>
          <w:rFonts w:ascii="Calibri" w:eastAsia="Calibri" w:hAnsi="Calibri" w:cs="Times New Roman"/>
        </w:rPr>
        <w:t>également</w:t>
      </w:r>
      <w:proofErr w:type="spellEnd"/>
      <w:r w:rsidRPr="00136342">
        <w:rPr>
          <w:rFonts w:ascii="Calibri" w:eastAsia="Calibri" w:hAnsi="Calibri" w:cs="Times New Roman"/>
        </w:rPr>
        <w:t xml:space="preserve"> </w:t>
      </w:r>
      <w:proofErr w:type="spellStart"/>
      <w:r w:rsidRPr="00136342">
        <w:rPr>
          <w:rFonts w:ascii="Calibri" w:eastAsia="Calibri" w:hAnsi="Calibri" w:cs="Times New Roman"/>
        </w:rPr>
        <w:t>une</w:t>
      </w:r>
      <w:proofErr w:type="spellEnd"/>
      <w:r w:rsidRPr="00136342">
        <w:rPr>
          <w:rFonts w:ascii="Calibri" w:eastAsia="Calibri" w:hAnsi="Calibri" w:cs="Times New Roman"/>
        </w:rPr>
        <w:t xml:space="preserve"> </w:t>
      </w:r>
      <w:proofErr w:type="spellStart"/>
      <w:r w:rsidRPr="00136342">
        <w:rPr>
          <w:rFonts w:ascii="Calibri" w:eastAsia="Calibri" w:hAnsi="Calibri" w:cs="Times New Roman"/>
        </w:rPr>
        <w:t>activité</w:t>
      </w:r>
      <w:proofErr w:type="spellEnd"/>
      <w:r w:rsidRPr="00136342">
        <w:rPr>
          <w:rFonts w:ascii="Calibri" w:eastAsia="Calibri" w:hAnsi="Calibri" w:cs="Times New Roman"/>
        </w:rPr>
        <w:t xml:space="preserve"> de psychothérapeute </w:t>
      </w:r>
      <w:proofErr w:type="spellStart"/>
      <w:r w:rsidRPr="00136342">
        <w:rPr>
          <w:rFonts w:ascii="Calibri" w:eastAsia="Calibri" w:hAnsi="Calibri" w:cs="Times New Roman"/>
        </w:rPr>
        <w:t>ou</w:t>
      </w:r>
      <w:proofErr w:type="spellEnd"/>
      <w:r w:rsidRPr="00136342">
        <w:rPr>
          <w:rFonts w:ascii="Calibri" w:eastAsia="Calibri" w:hAnsi="Calibri" w:cs="Times New Roman"/>
        </w:rPr>
        <w:t xml:space="preserve"> de </w:t>
      </w:r>
      <w:proofErr w:type="spellStart"/>
      <w:r w:rsidRPr="00136342">
        <w:rPr>
          <w:rFonts w:ascii="Calibri" w:eastAsia="Calibri" w:hAnsi="Calibri" w:cs="Times New Roman"/>
        </w:rPr>
        <w:t>diagnosticien</w:t>
      </w:r>
      <w:proofErr w:type="spellEnd"/>
      <w:r w:rsidRPr="00136342">
        <w:rPr>
          <w:rFonts w:ascii="Calibri" w:eastAsia="Calibri" w:hAnsi="Calibri" w:cs="Times New Roman"/>
        </w:rPr>
        <w:t xml:space="preserve">) </w:t>
      </w:r>
      <w:proofErr w:type="spellStart"/>
      <w:r w:rsidRPr="00136342">
        <w:rPr>
          <w:rFonts w:ascii="Calibri" w:eastAsia="Calibri" w:hAnsi="Calibri" w:cs="Times New Roman"/>
        </w:rPr>
        <w:t>n'ont</w:t>
      </w:r>
      <w:proofErr w:type="spellEnd"/>
      <w:r w:rsidRPr="00136342">
        <w:rPr>
          <w:rFonts w:ascii="Calibri" w:eastAsia="Calibri" w:hAnsi="Calibri" w:cs="Times New Roman"/>
        </w:rPr>
        <w:t xml:space="preserve"> pas non plus </w:t>
      </w:r>
      <w:proofErr w:type="spellStart"/>
      <w:r w:rsidRPr="00136342">
        <w:rPr>
          <w:rFonts w:ascii="Calibri" w:eastAsia="Calibri" w:hAnsi="Calibri" w:cs="Times New Roman"/>
        </w:rPr>
        <w:t>été</w:t>
      </w:r>
      <w:proofErr w:type="spellEnd"/>
      <w:r w:rsidRPr="00136342">
        <w:rPr>
          <w:rFonts w:ascii="Calibri" w:eastAsia="Calibri" w:hAnsi="Calibri" w:cs="Times New Roman"/>
        </w:rPr>
        <w:t xml:space="preserve"> </w:t>
      </w:r>
      <w:proofErr w:type="spellStart"/>
      <w:r w:rsidRPr="00136342">
        <w:rPr>
          <w:rFonts w:ascii="Calibri" w:eastAsia="Calibri" w:hAnsi="Calibri" w:cs="Times New Roman"/>
        </w:rPr>
        <w:t>pris</w:t>
      </w:r>
      <w:proofErr w:type="spellEnd"/>
      <w:r w:rsidRPr="00136342">
        <w:rPr>
          <w:rFonts w:ascii="Calibri" w:eastAsia="Calibri" w:hAnsi="Calibri" w:cs="Times New Roman"/>
        </w:rPr>
        <w:t xml:space="preserve"> en </w:t>
      </w:r>
      <w:proofErr w:type="spellStart"/>
      <w:r w:rsidRPr="00136342">
        <w:rPr>
          <w:rFonts w:ascii="Calibri" w:eastAsia="Calibri" w:hAnsi="Calibri" w:cs="Times New Roman"/>
        </w:rPr>
        <w:t>compte</w:t>
      </w:r>
      <w:proofErr w:type="spellEnd"/>
      <w:r w:rsidRPr="00136342">
        <w:rPr>
          <w:rFonts w:ascii="Calibri" w:eastAsia="Calibri" w:hAnsi="Calibri" w:cs="Times New Roman"/>
        </w:rPr>
        <w:t>.</w:t>
      </w:r>
    </w:p>
    <w:p w14:paraId="28FB8451" w14:textId="6F76D9D8" w:rsidR="00136342" w:rsidRPr="00136342" w:rsidRDefault="00136342" w:rsidP="005F683D">
      <w:pPr>
        <w:jc w:val="both"/>
        <w:rPr>
          <w:rFonts w:ascii="Calibri" w:eastAsia="Calibri" w:hAnsi="Calibri" w:cs="Times New Roman"/>
        </w:rPr>
      </w:pPr>
      <w:proofErr w:type="spellStart"/>
      <w:r w:rsidRPr="00136342">
        <w:rPr>
          <w:rFonts w:ascii="Calibri" w:eastAsia="Calibri" w:hAnsi="Calibri" w:cs="Times New Roman"/>
        </w:rPr>
        <w:t>Bien</w:t>
      </w:r>
      <w:proofErr w:type="spellEnd"/>
      <w:r w:rsidRPr="00136342">
        <w:rPr>
          <w:rFonts w:ascii="Calibri" w:eastAsia="Calibri" w:hAnsi="Calibri" w:cs="Times New Roman"/>
        </w:rPr>
        <w:t xml:space="preserve"> que de </w:t>
      </w:r>
      <w:proofErr w:type="spellStart"/>
      <w:r w:rsidRPr="00136342">
        <w:rPr>
          <w:rFonts w:ascii="Calibri" w:eastAsia="Calibri" w:hAnsi="Calibri" w:cs="Times New Roman"/>
        </w:rPr>
        <w:t>nombreux</w:t>
      </w:r>
      <w:proofErr w:type="spellEnd"/>
      <w:r w:rsidRPr="00136342">
        <w:rPr>
          <w:rFonts w:ascii="Calibri" w:eastAsia="Calibri" w:hAnsi="Calibri" w:cs="Times New Roman"/>
        </w:rPr>
        <w:t xml:space="preserve"> </w:t>
      </w:r>
      <w:proofErr w:type="spellStart"/>
      <w:r w:rsidRPr="00136342">
        <w:rPr>
          <w:rFonts w:ascii="Calibri" w:eastAsia="Calibri" w:hAnsi="Calibri" w:cs="Times New Roman"/>
        </w:rPr>
        <w:t>syndicats</w:t>
      </w:r>
      <w:proofErr w:type="spellEnd"/>
      <w:r w:rsidRPr="00136342">
        <w:rPr>
          <w:rFonts w:ascii="Calibri" w:eastAsia="Calibri" w:hAnsi="Calibri" w:cs="Times New Roman"/>
        </w:rPr>
        <w:t xml:space="preserve"> </w:t>
      </w:r>
      <w:proofErr w:type="spellStart"/>
      <w:r w:rsidRPr="00136342">
        <w:rPr>
          <w:rFonts w:ascii="Calibri" w:eastAsia="Calibri" w:hAnsi="Calibri" w:cs="Times New Roman"/>
        </w:rPr>
        <w:t>semblent</w:t>
      </w:r>
      <w:proofErr w:type="spellEnd"/>
      <w:r w:rsidRPr="00136342">
        <w:rPr>
          <w:rFonts w:ascii="Calibri" w:eastAsia="Calibri" w:hAnsi="Calibri" w:cs="Times New Roman"/>
        </w:rPr>
        <w:t xml:space="preserve"> </w:t>
      </w:r>
      <w:proofErr w:type="spellStart"/>
      <w:r w:rsidRPr="00136342">
        <w:rPr>
          <w:rFonts w:ascii="Calibri" w:eastAsia="Calibri" w:hAnsi="Calibri" w:cs="Times New Roman"/>
        </w:rPr>
        <w:t>soutenir</w:t>
      </w:r>
      <w:proofErr w:type="spellEnd"/>
      <w:r w:rsidRPr="00136342">
        <w:rPr>
          <w:rFonts w:ascii="Calibri" w:eastAsia="Calibri" w:hAnsi="Calibri" w:cs="Times New Roman"/>
        </w:rPr>
        <w:t xml:space="preserve"> </w:t>
      </w:r>
      <w:proofErr w:type="spellStart"/>
      <w:r w:rsidRPr="00136342">
        <w:rPr>
          <w:rFonts w:ascii="Calibri" w:eastAsia="Calibri" w:hAnsi="Calibri" w:cs="Times New Roman"/>
        </w:rPr>
        <w:t>le</w:t>
      </w:r>
      <w:proofErr w:type="spellEnd"/>
      <w:r w:rsidRPr="00136342">
        <w:rPr>
          <w:rFonts w:ascii="Calibri" w:eastAsia="Calibri" w:hAnsi="Calibri" w:cs="Times New Roman"/>
        </w:rPr>
        <w:t xml:space="preserve"> </w:t>
      </w:r>
      <w:proofErr w:type="spellStart"/>
      <w:r w:rsidRPr="00136342">
        <w:rPr>
          <w:rFonts w:ascii="Calibri" w:eastAsia="Calibri" w:hAnsi="Calibri" w:cs="Times New Roman"/>
        </w:rPr>
        <w:t>règlement</w:t>
      </w:r>
      <w:proofErr w:type="spellEnd"/>
      <w:r w:rsidRPr="00136342">
        <w:rPr>
          <w:rFonts w:ascii="Calibri" w:eastAsia="Calibri" w:hAnsi="Calibri" w:cs="Times New Roman"/>
        </w:rPr>
        <w:t xml:space="preserve"> </w:t>
      </w:r>
      <w:proofErr w:type="spellStart"/>
      <w:r w:rsidRPr="00136342">
        <w:rPr>
          <w:rFonts w:ascii="Calibri" w:eastAsia="Calibri" w:hAnsi="Calibri" w:cs="Times New Roman"/>
        </w:rPr>
        <w:t>actuel</w:t>
      </w:r>
      <w:proofErr w:type="spellEnd"/>
      <w:r w:rsidRPr="00136342">
        <w:rPr>
          <w:rFonts w:ascii="Calibri" w:eastAsia="Calibri" w:hAnsi="Calibri" w:cs="Times New Roman"/>
        </w:rPr>
        <w:t xml:space="preserve"> de </w:t>
      </w:r>
      <w:proofErr w:type="spellStart"/>
      <w:r w:rsidRPr="00136342">
        <w:rPr>
          <w:rFonts w:ascii="Calibri" w:eastAsia="Calibri" w:hAnsi="Calibri" w:cs="Times New Roman"/>
        </w:rPr>
        <w:t>l'IFIC</w:t>
      </w:r>
      <w:proofErr w:type="spellEnd"/>
      <w:r w:rsidRPr="00136342">
        <w:rPr>
          <w:rFonts w:ascii="Calibri" w:eastAsia="Calibri" w:hAnsi="Calibri" w:cs="Times New Roman"/>
        </w:rPr>
        <w:t xml:space="preserve"> (se </w:t>
      </w:r>
      <w:proofErr w:type="spellStart"/>
      <w:r w:rsidRPr="00136342">
        <w:rPr>
          <w:rFonts w:ascii="Calibri" w:eastAsia="Calibri" w:hAnsi="Calibri" w:cs="Times New Roman"/>
        </w:rPr>
        <w:t>pourrait-il</w:t>
      </w:r>
      <w:proofErr w:type="spellEnd"/>
      <w:r w:rsidRPr="00136342">
        <w:rPr>
          <w:rFonts w:ascii="Calibri" w:eastAsia="Calibri" w:hAnsi="Calibri" w:cs="Times New Roman"/>
        </w:rPr>
        <w:t xml:space="preserve"> que </w:t>
      </w:r>
      <w:proofErr w:type="spellStart"/>
      <w:r w:rsidRPr="00136342">
        <w:rPr>
          <w:rFonts w:ascii="Calibri" w:eastAsia="Calibri" w:hAnsi="Calibri" w:cs="Times New Roman"/>
        </w:rPr>
        <w:t>ce</w:t>
      </w:r>
      <w:proofErr w:type="spellEnd"/>
      <w:r w:rsidRPr="00136342">
        <w:rPr>
          <w:rFonts w:ascii="Calibri" w:eastAsia="Calibri" w:hAnsi="Calibri" w:cs="Times New Roman"/>
        </w:rPr>
        <w:t xml:space="preserve"> soit </w:t>
      </w:r>
      <w:proofErr w:type="spellStart"/>
      <w:r w:rsidRPr="00136342">
        <w:rPr>
          <w:rFonts w:ascii="Calibri" w:eastAsia="Calibri" w:hAnsi="Calibri" w:cs="Times New Roman"/>
        </w:rPr>
        <w:t>une</w:t>
      </w:r>
      <w:proofErr w:type="spellEnd"/>
      <w:r w:rsidRPr="00136342">
        <w:rPr>
          <w:rFonts w:ascii="Calibri" w:eastAsia="Calibri" w:hAnsi="Calibri" w:cs="Times New Roman"/>
        </w:rPr>
        <w:t xml:space="preserve"> </w:t>
      </w:r>
      <w:proofErr w:type="spellStart"/>
      <w:r w:rsidRPr="00136342">
        <w:rPr>
          <w:rFonts w:ascii="Calibri" w:eastAsia="Calibri" w:hAnsi="Calibri" w:cs="Times New Roman"/>
        </w:rPr>
        <w:t>coïncidence</w:t>
      </w:r>
      <w:proofErr w:type="spellEnd"/>
      <w:r w:rsidRPr="00136342">
        <w:rPr>
          <w:rFonts w:ascii="Calibri" w:eastAsia="Calibri" w:hAnsi="Calibri" w:cs="Times New Roman"/>
        </w:rPr>
        <w:t xml:space="preserve"> que les </w:t>
      </w:r>
      <w:proofErr w:type="spellStart"/>
      <w:r w:rsidRPr="00136342">
        <w:rPr>
          <w:rFonts w:ascii="Calibri" w:eastAsia="Calibri" w:hAnsi="Calibri" w:cs="Times New Roman"/>
        </w:rPr>
        <w:t>psychologues</w:t>
      </w:r>
      <w:proofErr w:type="spellEnd"/>
      <w:r w:rsidRPr="00136342">
        <w:rPr>
          <w:rFonts w:ascii="Calibri" w:eastAsia="Calibri" w:hAnsi="Calibri" w:cs="Times New Roman"/>
        </w:rPr>
        <w:t xml:space="preserve"> de </w:t>
      </w:r>
      <w:proofErr w:type="spellStart"/>
      <w:r w:rsidRPr="00136342">
        <w:rPr>
          <w:rFonts w:ascii="Calibri" w:eastAsia="Calibri" w:hAnsi="Calibri" w:cs="Times New Roman"/>
        </w:rPr>
        <w:t>nombreuses</w:t>
      </w:r>
      <w:proofErr w:type="spellEnd"/>
      <w:r w:rsidRPr="00136342">
        <w:rPr>
          <w:rFonts w:ascii="Calibri" w:eastAsia="Calibri" w:hAnsi="Calibri" w:cs="Times New Roman"/>
        </w:rPr>
        <w:t xml:space="preserve"> </w:t>
      </w:r>
      <w:proofErr w:type="spellStart"/>
      <w:r w:rsidRPr="00136342">
        <w:rPr>
          <w:rFonts w:ascii="Calibri" w:eastAsia="Calibri" w:hAnsi="Calibri" w:cs="Times New Roman"/>
        </w:rPr>
        <w:t>organisations</w:t>
      </w:r>
      <w:proofErr w:type="spellEnd"/>
      <w:r w:rsidRPr="00136342">
        <w:rPr>
          <w:rFonts w:ascii="Calibri" w:eastAsia="Calibri" w:hAnsi="Calibri" w:cs="Times New Roman"/>
        </w:rPr>
        <w:t xml:space="preserve"> ne constituent </w:t>
      </w:r>
      <w:proofErr w:type="spellStart"/>
      <w:r w:rsidRPr="00136342">
        <w:rPr>
          <w:rFonts w:ascii="Calibri" w:eastAsia="Calibri" w:hAnsi="Calibri" w:cs="Times New Roman"/>
        </w:rPr>
        <w:t>qu'un</w:t>
      </w:r>
      <w:proofErr w:type="spellEnd"/>
      <w:r w:rsidRPr="00136342">
        <w:rPr>
          <w:rFonts w:ascii="Calibri" w:eastAsia="Calibri" w:hAnsi="Calibri" w:cs="Times New Roman"/>
        </w:rPr>
        <w:t xml:space="preserve"> petit </w:t>
      </w:r>
      <w:proofErr w:type="spellStart"/>
      <w:r w:rsidRPr="00136342">
        <w:rPr>
          <w:rFonts w:ascii="Calibri" w:eastAsia="Calibri" w:hAnsi="Calibri" w:cs="Times New Roman"/>
        </w:rPr>
        <w:t>groupe</w:t>
      </w:r>
      <w:proofErr w:type="spellEnd"/>
      <w:r w:rsidRPr="00136342">
        <w:rPr>
          <w:rFonts w:ascii="Calibri" w:eastAsia="Calibri" w:hAnsi="Calibri" w:cs="Times New Roman"/>
        </w:rPr>
        <w:t xml:space="preserve"> </w:t>
      </w:r>
      <w:proofErr w:type="spellStart"/>
      <w:r w:rsidRPr="00136342">
        <w:rPr>
          <w:rFonts w:ascii="Calibri" w:eastAsia="Calibri" w:hAnsi="Calibri" w:cs="Times New Roman"/>
        </w:rPr>
        <w:t>dont</w:t>
      </w:r>
      <w:proofErr w:type="spellEnd"/>
      <w:r w:rsidRPr="00136342">
        <w:rPr>
          <w:rFonts w:ascii="Calibri" w:eastAsia="Calibri" w:hAnsi="Calibri" w:cs="Times New Roman"/>
        </w:rPr>
        <w:t xml:space="preserve"> beaucoup ne </w:t>
      </w:r>
      <w:proofErr w:type="spellStart"/>
      <w:r w:rsidRPr="00136342">
        <w:rPr>
          <w:rFonts w:ascii="Calibri" w:eastAsia="Calibri" w:hAnsi="Calibri" w:cs="Times New Roman"/>
        </w:rPr>
        <w:t>sont</w:t>
      </w:r>
      <w:proofErr w:type="spellEnd"/>
      <w:r w:rsidRPr="00136342">
        <w:rPr>
          <w:rFonts w:ascii="Calibri" w:eastAsia="Calibri" w:hAnsi="Calibri" w:cs="Times New Roman"/>
        </w:rPr>
        <w:t xml:space="preserve"> pas </w:t>
      </w:r>
      <w:proofErr w:type="spellStart"/>
      <w:r w:rsidRPr="00136342">
        <w:rPr>
          <w:rFonts w:ascii="Calibri" w:eastAsia="Calibri" w:hAnsi="Calibri" w:cs="Times New Roman"/>
        </w:rPr>
        <w:t>syndiqués</w:t>
      </w:r>
      <w:proofErr w:type="spellEnd"/>
      <w:r w:rsidRPr="00136342">
        <w:rPr>
          <w:rFonts w:ascii="Calibri" w:eastAsia="Calibri" w:hAnsi="Calibri" w:cs="Times New Roman"/>
        </w:rPr>
        <w:t xml:space="preserve"> ?) et de </w:t>
      </w:r>
      <w:proofErr w:type="spellStart"/>
      <w:r w:rsidRPr="00136342">
        <w:rPr>
          <w:rFonts w:ascii="Calibri" w:eastAsia="Calibri" w:hAnsi="Calibri" w:cs="Times New Roman"/>
        </w:rPr>
        <w:t>Zorgnet-Icuro</w:t>
      </w:r>
      <w:proofErr w:type="spellEnd"/>
      <w:r w:rsidRPr="00136342">
        <w:rPr>
          <w:rFonts w:ascii="Calibri" w:eastAsia="Calibri" w:hAnsi="Calibri" w:cs="Times New Roman"/>
        </w:rPr>
        <w:t xml:space="preserve"> (</w:t>
      </w:r>
      <w:proofErr w:type="spellStart"/>
      <w:r w:rsidRPr="00136342">
        <w:rPr>
          <w:rFonts w:ascii="Calibri" w:eastAsia="Calibri" w:hAnsi="Calibri" w:cs="Times New Roman"/>
        </w:rPr>
        <w:t>qui</w:t>
      </w:r>
      <w:proofErr w:type="spellEnd"/>
      <w:r w:rsidRPr="00136342">
        <w:rPr>
          <w:rFonts w:ascii="Calibri" w:eastAsia="Calibri" w:hAnsi="Calibri" w:cs="Times New Roman"/>
        </w:rPr>
        <w:t xml:space="preserve"> met </w:t>
      </w:r>
      <w:proofErr w:type="spellStart"/>
      <w:r w:rsidRPr="00136342">
        <w:rPr>
          <w:rFonts w:ascii="Calibri" w:eastAsia="Calibri" w:hAnsi="Calibri" w:cs="Times New Roman"/>
        </w:rPr>
        <w:t>particulièrement</w:t>
      </w:r>
      <w:proofErr w:type="spellEnd"/>
      <w:r w:rsidRPr="00136342">
        <w:rPr>
          <w:rFonts w:ascii="Calibri" w:eastAsia="Calibri" w:hAnsi="Calibri" w:cs="Times New Roman"/>
        </w:rPr>
        <w:t xml:space="preserve"> </w:t>
      </w:r>
      <w:proofErr w:type="spellStart"/>
      <w:r w:rsidRPr="00136342">
        <w:rPr>
          <w:rFonts w:ascii="Calibri" w:eastAsia="Calibri" w:hAnsi="Calibri" w:cs="Times New Roman"/>
        </w:rPr>
        <w:t>l'accent</w:t>
      </w:r>
      <w:proofErr w:type="spellEnd"/>
      <w:r w:rsidRPr="00136342">
        <w:rPr>
          <w:rFonts w:ascii="Calibri" w:eastAsia="Calibri" w:hAnsi="Calibri" w:cs="Times New Roman"/>
        </w:rPr>
        <w:t xml:space="preserve"> </w:t>
      </w:r>
      <w:proofErr w:type="spellStart"/>
      <w:r w:rsidRPr="00136342">
        <w:rPr>
          <w:rFonts w:ascii="Calibri" w:eastAsia="Calibri" w:hAnsi="Calibri" w:cs="Times New Roman"/>
        </w:rPr>
        <w:t>sur</w:t>
      </w:r>
      <w:proofErr w:type="spellEnd"/>
      <w:r w:rsidRPr="00136342">
        <w:rPr>
          <w:rFonts w:ascii="Calibri" w:eastAsia="Calibri" w:hAnsi="Calibri" w:cs="Times New Roman"/>
        </w:rPr>
        <w:t xml:space="preserve"> les </w:t>
      </w:r>
      <w:proofErr w:type="spellStart"/>
      <w:r w:rsidRPr="00136342">
        <w:rPr>
          <w:rFonts w:ascii="Calibri" w:eastAsia="Calibri" w:hAnsi="Calibri" w:cs="Times New Roman"/>
        </w:rPr>
        <w:t>augmentations</w:t>
      </w:r>
      <w:proofErr w:type="spellEnd"/>
      <w:r w:rsidRPr="00136342">
        <w:rPr>
          <w:rFonts w:ascii="Calibri" w:eastAsia="Calibri" w:hAnsi="Calibri" w:cs="Times New Roman"/>
        </w:rPr>
        <w:t xml:space="preserve"> de </w:t>
      </w:r>
      <w:proofErr w:type="spellStart"/>
      <w:r w:rsidRPr="00136342">
        <w:rPr>
          <w:rFonts w:ascii="Calibri" w:eastAsia="Calibri" w:hAnsi="Calibri" w:cs="Times New Roman"/>
        </w:rPr>
        <w:t>salaire</w:t>
      </w:r>
      <w:proofErr w:type="spellEnd"/>
      <w:r w:rsidRPr="00136342">
        <w:rPr>
          <w:rFonts w:ascii="Calibri" w:eastAsia="Calibri" w:hAnsi="Calibri" w:cs="Times New Roman"/>
        </w:rPr>
        <w:t xml:space="preserve"> pour la </w:t>
      </w:r>
      <w:proofErr w:type="spellStart"/>
      <w:r w:rsidRPr="00136342">
        <w:rPr>
          <w:rFonts w:ascii="Calibri" w:eastAsia="Calibri" w:hAnsi="Calibri" w:cs="Times New Roman"/>
        </w:rPr>
        <w:t>plupart</w:t>
      </w:r>
      <w:proofErr w:type="spellEnd"/>
      <w:r w:rsidRPr="00136342">
        <w:rPr>
          <w:rFonts w:ascii="Calibri" w:eastAsia="Calibri" w:hAnsi="Calibri" w:cs="Times New Roman"/>
        </w:rPr>
        <w:t xml:space="preserve"> des employés du </w:t>
      </w:r>
      <w:proofErr w:type="spellStart"/>
      <w:r w:rsidRPr="00136342">
        <w:rPr>
          <w:rFonts w:ascii="Calibri" w:eastAsia="Calibri" w:hAnsi="Calibri" w:cs="Times New Roman"/>
        </w:rPr>
        <w:t>secteur</w:t>
      </w:r>
      <w:proofErr w:type="spellEnd"/>
      <w:r w:rsidRPr="00136342">
        <w:rPr>
          <w:rFonts w:ascii="Calibri" w:eastAsia="Calibri" w:hAnsi="Calibri" w:cs="Times New Roman"/>
        </w:rPr>
        <w:t xml:space="preserve"> de la santé en raison de </w:t>
      </w:r>
      <w:proofErr w:type="spellStart"/>
      <w:r w:rsidRPr="00136342">
        <w:rPr>
          <w:rFonts w:ascii="Calibri" w:eastAsia="Calibri" w:hAnsi="Calibri" w:cs="Times New Roman"/>
        </w:rPr>
        <w:t>l'IFIC</w:t>
      </w:r>
      <w:proofErr w:type="spellEnd"/>
      <w:r w:rsidRPr="00136342">
        <w:rPr>
          <w:rFonts w:ascii="Calibri" w:eastAsia="Calibri" w:hAnsi="Calibri" w:cs="Times New Roman"/>
        </w:rPr>
        <w:t xml:space="preserve">), je ne </w:t>
      </w:r>
      <w:proofErr w:type="spellStart"/>
      <w:r w:rsidRPr="00136342">
        <w:rPr>
          <w:rFonts w:ascii="Calibri" w:eastAsia="Calibri" w:hAnsi="Calibri" w:cs="Times New Roman"/>
        </w:rPr>
        <w:t>peux</w:t>
      </w:r>
      <w:proofErr w:type="spellEnd"/>
      <w:r w:rsidR="00D56032">
        <w:rPr>
          <w:rFonts w:ascii="Calibri" w:eastAsia="Calibri" w:hAnsi="Calibri" w:cs="Times New Roman"/>
        </w:rPr>
        <w:t xml:space="preserve"> </w:t>
      </w:r>
      <w:proofErr w:type="spellStart"/>
      <w:r w:rsidR="00D56032">
        <w:rPr>
          <w:rFonts w:ascii="Calibri" w:eastAsia="Calibri" w:hAnsi="Calibri" w:cs="Times New Roman"/>
        </w:rPr>
        <w:t>m’empêcher</w:t>
      </w:r>
      <w:proofErr w:type="spellEnd"/>
      <w:r w:rsidR="00D56032" w:rsidRPr="00136342">
        <w:rPr>
          <w:rFonts w:ascii="Calibri" w:eastAsia="Calibri" w:hAnsi="Calibri" w:cs="Times New Roman"/>
        </w:rPr>
        <w:t xml:space="preserve">, </w:t>
      </w:r>
      <w:proofErr w:type="spellStart"/>
      <w:r w:rsidR="00D56032" w:rsidRPr="00136342">
        <w:rPr>
          <w:rFonts w:ascii="Calibri" w:eastAsia="Calibri" w:hAnsi="Calibri" w:cs="Times New Roman"/>
        </w:rPr>
        <w:t>soutenu</w:t>
      </w:r>
      <w:proofErr w:type="spellEnd"/>
      <w:r w:rsidR="00D56032">
        <w:rPr>
          <w:rFonts w:ascii="Calibri" w:eastAsia="Calibri" w:hAnsi="Calibri" w:cs="Times New Roman"/>
        </w:rPr>
        <w:t xml:space="preserve"> (e)</w:t>
      </w:r>
      <w:r w:rsidR="00D56032" w:rsidRPr="00136342">
        <w:rPr>
          <w:rFonts w:ascii="Calibri" w:eastAsia="Calibri" w:hAnsi="Calibri" w:cs="Times New Roman"/>
        </w:rPr>
        <w:t xml:space="preserve"> par de </w:t>
      </w:r>
      <w:proofErr w:type="spellStart"/>
      <w:r w:rsidR="00D56032" w:rsidRPr="00136342">
        <w:rPr>
          <w:rFonts w:ascii="Calibri" w:eastAsia="Calibri" w:hAnsi="Calibri" w:cs="Times New Roman"/>
        </w:rPr>
        <w:t>nombreux</w:t>
      </w:r>
      <w:proofErr w:type="spellEnd"/>
      <w:r w:rsidR="00D56032" w:rsidRPr="00136342">
        <w:rPr>
          <w:rFonts w:ascii="Calibri" w:eastAsia="Calibri" w:hAnsi="Calibri" w:cs="Times New Roman"/>
        </w:rPr>
        <w:t xml:space="preserve"> </w:t>
      </w:r>
      <w:proofErr w:type="spellStart"/>
      <w:r w:rsidR="00D56032" w:rsidRPr="00136342">
        <w:rPr>
          <w:rFonts w:ascii="Calibri" w:eastAsia="Calibri" w:hAnsi="Calibri" w:cs="Times New Roman"/>
        </w:rPr>
        <w:t>collègues</w:t>
      </w:r>
      <w:proofErr w:type="spellEnd"/>
      <w:r w:rsidR="00D56032">
        <w:rPr>
          <w:rFonts w:ascii="Calibri" w:eastAsia="Calibri" w:hAnsi="Calibri" w:cs="Times New Roman"/>
        </w:rPr>
        <w:t xml:space="preserve">, </w:t>
      </w:r>
      <w:r w:rsidR="00E3714D">
        <w:rPr>
          <w:rFonts w:ascii="Calibri" w:eastAsia="Calibri" w:hAnsi="Calibri" w:cs="Times New Roman"/>
        </w:rPr>
        <w:t xml:space="preserve">de </w:t>
      </w:r>
      <w:proofErr w:type="spellStart"/>
      <w:r w:rsidR="00D56032">
        <w:rPr>
          <w:rFonts w:ascii="Calibri" w:eastAsia="Calibri" w:hAnsi="Calibri" w:cs="Times New Roman"/>
        </w:rPr>
        <w:t>partager</w:t>
      </w:r>
      <w:proofErr w:type="spellEnd"/>
      <w:r w:rsidRPr="00136342">
        <w:rPr>
          <w:rFonts w:ascii="Calibri" w:eastAsia="Calibri" w:hAnsi="Calibri" w:cs="Times New Roman"/>
        </w:rPr>
        <w:t xml:space="preserve"> </w:t>
      </w:r>
      <w:proofErr w:type="spellStart"/>
      <w:r w:rsidRPr="00136342">
        <w:rPr>
          <w:rFonts w:ascii="Calibri" w:eastAsia="Calibri" w:hAnsi="Calibri" w:cs="Times New Roman"/>
        </w:rPr>
        <w:t>avec</w:t>
      </w:r>
      <w:proofErr w:type="spellEnd"/>
      <w:r w:rsidRPr="00136342">
        <w:rPr>
          <w:rFonts w:ascii="Calibri" w:eastAsia="Calibri" w:hAnsi="Calibri" w:cs="Times New Roman"/>
        </w:rPr>
        <w:t xml:space="preserve"> </w:t>
      </w:r>
      <w:proofErr w:type="spellStart"/>
      <w:r w:rsidRPr="00136342">
        <w:rPr>
          <w:rFonts w:ascii="Calibri" w:eastAsia="Calibri" w:hAnsi="Calibri" w:cs="Times New Roman"/>
        </w:rPr>
        <w:t>vous</w:t>
      </w:r>
      <w:proofErr w:type="spellEnd"/>
      <w:r w:rsidRPr="00136342">
        <w:rPr>
          <w:rFonts w:ascii="Calibri" w:eastAsia="Calibri" w:hAnsi="Calibri" w:cs="Times New Roman"/>
        </w:rPr>
        <w:t xml:space="preserve"> </w:t>
      </w:r>
      <w:proofErr w:type="spellStart"/>
      <w:r w:rsidRPr="00136342">
        <w:rPr>
          <w:rFonts w:ascii="Calibri" w:eastAsia="Calibri" w:hAnsi="Calibri" w:cs="Times New Roman"/>
        </w:rPr>
        <w:t>mon</w:t>
      </w:r>
      <w:proofErr w:type="spellEnd"/>
      <w:r w:rsidRPr="00136342">
        <w:rPr>
          <w:rFonts w:ascii="Calibri" w:eastAsia="Calibri" w:hAnsi="Calibri" w:cs="Times New Roman"/>
        </w:rPr>
        <w:t xml:space="preserve"> </w:t>
      </w:r>
      <w:proofErr w:type="spellStart"/>
      <w:r w:rsidRPr="00136342">
        <w:rPr>
          <w:rFonts w:ascii="Calibri" w:eastAsia="Calibri" w:hAnsi="Calibri" w:cs="Times New Roman"/>
        </w:rPr>
        <w:t>mécontentement</w:t>
      </w:r>
      <w:proofErr w:type="spellEnd"/>
      <w:r w:rsidRPr="00136342">
        <w:rPr>
          <w:rFonts w:ascii="Calibri" w:eastAsia="Calibri" w:hAnsi="Calibri" w:cs="Times New Roman"/>
        </w:rPr>
        <w:t xml:space="preserve"> à </w:t>
      </w:r>
      <w:proofErr w:type="spellStart"/>
      <w:r w:rsidRPr="00136342">
        <w:rPr>
          <w:rFonts w:ascii="Calibri" w:eastAsia="Calibri" w:hAnsi="Calibri" w:cs="Times New Roman"/>
        </w:rPr>
        <w:t>ce</w:t>
      </w:r>
      <w:proofErr w:type="spellEnd"/>
      <w:r w:rsidRPr="00136342">
        <w:rPr>
          <w:rFonts w:ascii="Calibri" w:eastAsia="Calibri" w:hAnsi="Calibri" w:cs="Times New Roman"/>
        </w:rPr>
        <w:t xml:space="preserve"> sujet.</w:t>
      </w:r>
    </w:p>
    <w:p w14:paraId="0115217C" w14:textId="77777777" w:rsidR="00136342" w:rsidRPr="00136342" w:rsidRDefault="00136342" w:rsidP="005F683D">
      <w:pPr>
        <w:jc w:val="both"/>
        <w:rPr>
          <w:rFonts w:ascii="Calibri" w:eastAsia="Calibri" w:hAnsi="Calibri" w:cs="Times New Roman"/>
        </w:rPr>
      </w:pPr>
      <w:proofErr w:type="spellStart"/>
      <w:r w:rsidRPr="00136342">
        <w:rPr>
          <w:rFonts w:ascii="Calibri" w:eastAsia="Calibri" w:hAnsi="Calibri" w:cs="Times New Roman"/>
        </w:rPr>
        <w:t>Apparemment</w:t>
      </w:r>
      <w:proofErr w:type="spellEnd"/>
      <w:r w:rsidRPr="00136342">
        <w:rPr>
          <w:rFonts w:ascii="Calibri" w:eastAsia="Calibri" w:hAnsi="Calibri" w:cs="Times New Roman"/>
        </w:rPr>
        <w:t xml:space="preserve">, </w:t>
      </w:r>
      <w:proofErr w:type="spellStart"/>
      <w:r w:rsidRPr="00136342">
        <w:rPr>
          <w:rFonts w:ascii="Calibri" w:eastAsia="Calibri" w:hAnsi="Calibri" w:cs="Times New Roman"/>
        </w:rPr>
        <w:t>vous</w:t>
      </w:r>
      <w:proofErr w:type="spellEnd"/>
      <w:r w:rsidRPr="00136342">
        <w:rPr>
          <w:rFonts w:ascii="Calibri" w:eastAsia="Calibri" w:hAnsi="Calibri" w:cs="Times New Roman"/>
        </w:rPr>
        <w:t xml:space="preserve"> </w:t>
      </w:r>
      <w:proofErr w:type="spellStart"/>
      <w:r w:rsidRPr="00136342">
        <w:rPr>
          <w:rFonts w:ascii="Calibri" w:eastAsia="Calibri" w:hAnsi="Calibri" w:cs="Times New Roman"/>
        </w:rPr>
        <w:t>jugez</w:t>
      </w:r>
      <w:proofErr w:type="spellEnd"/>
      <w:r w:rsidRPr="00136342">
        <w:rPr>
          <w:rFonts w:ascii="Calibri" w:eastAsia="Calibri" w:hAnsi="Calibri" w:cs="Times New Roman"/>
        </w:rPr>
        <w:t xml:space="preserve"> que la grande </w:t>
      </w:r>
      <w:proofErr w:type="spellStart"/>
      <w:r w:rsidRPr="00136342">
        <w:rPr>
          <w:rFonts w:ascii="Calibri" w:eastAsia="Calibri" w:hAnsi="Calibri" w:cs="Times New Roman"/>
        </w:rPr>
        <w:t>résistance</w:t>
      </w:r>
      <w:proofErr w:type="spellEnd"/>
      <w:r w:rsidRPr="00136342">
        <w:rPr>
          <w:rFonts w:ascii="Calibri" w:eastAsia="Calibri" w:hAnsi="Calibri" w:cs="Times New Roman"/>
        </w:rPr>
        <w:t xml:space="preserve"> au sein du </w:t>
      </w:r>
      <w:proofErr w:type="spellStart"/>
      <w:r w:rsidRPr="00136342">
        <w:rPr>
          <w:rFonts w:ascii="Calibri" w:eastAsia="Calibri" w:hAnsi="Calibri" w:cs="Times New Roman"/>
        </w:rPr>
        <w:t>groupe</w:t>
      </w:r>
      <w:proofErr w:type="spellEnd"/>
      <w:r w:rsidRPr="00136342">
        <w:rPr>
          <w:rFonts w:ascii="Calibri" w:eastAsia="Calibri" w:hAnsi="Calibri" w:cs="Times New Roman"/>
        </w:rPr>
        <w:t xml:space="preserve"> des </w:t>
      </w:r>
      <w:proofErr w:type="spellStart"/>
      <w:r w:rsidRPr="00136342">
        <w:rPr>
          <w:rFonts w:ascii="Calibri" w:eastAsia="Calibri" w:hAnsi="Calibri" w:cs="Times New Roman"/>
        </w:rPr>
        <w:t>psychologues</w:t>
      </w:r>
      <w:proofErr w:type="spellEnd"/>
      <w:r w:rsidRPr="00136342">
        <w:rPr>
          <w:rFonts w:ascii="Calibri" w:eastAsia="Calibri" w:hAnsi="Calibri" w:cs="Times New Roman"/>
        </w:rPr>
        <w:t xml:space="preserve"> peut </w:t>
      </w:r>
      <w:proofErr w:type="spellStart"/>
      <w:r w:rsidRPr="00136342">
        <w:rPr>
          <w:rFonts w:ascii="Calibri" w:eastAsia="Calibri" w:hAnsi="Calibri" w:cs="Times New Roman"/>
        </w:rPr>
        <w:t>être</w:t>
      </w:r>
      <w:proofErr w:type="spellEnd"/>
      <w:r w:rsidRPr="00136342">
        <w:rPr>
          <w:rFonts w:ascii="Calibri" w:eastAsia="Calibri" w:hAnsi="Calibri" w:cs="Times New Roman"/>
        </w:rPr>
        <w:t xml:space="preserve"> </w:t>
      </w:r>
      <w:proofErr w:type="spellStart"/>
      <w:r w:rsidRPr="00136342">
        <w:rPr>
          <w:rFonts w:ascii="Calibri" w:eastAsia="Calibri" w:hAnsi="Calibri" w:cs="Times New Roman"/>
        </w:rPr>
        <w:t>ignorée</w:t>
      </w:r>
      <w:proofErr w:type="spellEnd"/>
      <w:r w:rsidRPr="00136342">
        <w:rPr>
          <w:rFonts w:ascii="Calibri" w:eastAsia="Calibri" w:hAnsi="Calibri" w:cs="Times New Roman"/>
        </w:rPr>
        <w:t xml:space="preserve"> et que </w:t>
      </w:r>
      <w:proofErr w:type="spellStart"/>
      <w:r w:rsidRPr="00136342">
        <w:rPr>
          <w:rFonts w:ascii="Calibri" w:eastAsia="Calibri" w:hAnsi="Calibri" w:cs="Times New Roman"/>
        </w:rPr>
        <w:t>nous</w:t>
      </w:r>
      <w:proofErr w:type="spellEnd"/>
      <w:r w:rsidRPr="00136342">
        <w:rPr>
          <w:rFonts w:ascii="Calibri" w:eastAsia="Calibri" w:hAnsi="Calibri" w:cs="Times New Roman"/>
        </w:rPr>
        <w:t xml:space="preserve"> </w:t>
      </w:r>
      <w:proofErr w:type="spellStart"/>
      <w:r w:rsidRPr="00136342">
        <w:rPr>
          <w:rFonts w:ascii="Calibri" w:eastAsia="Calibri" w:hAnsi="Calibri" w:cs="Times New Roman"/>
        </w:rPr>
        <w:t>devons</w:t>
      </w:r>
      <w:proofErr w:type="spellEnd"/>
      <w:r w:rsidRPr="00136342">
        <w:rPr>
          <w:rFonts w:ascii="Calibri" w:eastAsia="Calibri" w:hAnsi="Calibri" w:cs="Times New Roman"/>
        </w:rPr>
        <w:t xml:space="preserve"> </w:t>
      </w:r>
      <w:proofErr w:type="spellStart"/>
      <w:r w:rsidRPr="00136342">
        <w:rPr>
          <w:rFonts w:ascii="Calibri" w:eastAsia="Calibri" w:hAnsi="Calibri" w:cs="Times New Roman"/>
        </w:rPr>
        <w:t>accepter</w:t>
      </w:r>
      <w:proofErr w:type="spellEnd"/>
      <w:r w:rsidRPr="00136342">
        <w:rPr>
          <w:rFonts w:ascii="Calibri" w:eastAsia="Calibri" w:hAnsi="Calibri" w:cs="Times New Roman"/>
        </w:rPr>
        <w:t xml:space="preserve"> </w:t>
      </w:r>
      <w:proofErr w:type="spellStart"/>
      <w:r w:rsidRPr="00136342">
        <w:rPr>
          <w:rFonts w:ascii="Calibri" w:eastAsia="Calibri" w:hAnsi="Calibri" w:cs="Times New Roman"/>
        </w:rPr>
        <w:t>le</w:t>
      </w:r>
      <w:proofErr w:type="spellEnd"/>
      <w:r w:rsidRPr="00136342">
        <w:rPr>
          <w:rFonts w:ascii="Calibri" w:eastAsia="Calibri" w:hAnsi="Calibri" w:cs="Times New Roman"/>
        </w:rPr>
        <w:t xml:space="preserve"> fait que </w:t>
      </w:r>
      <w:proofErr w:type="spellStart"/>
      <w:r w:rsidRPr="00136342">
        <w:rPr>
          <w:rFonts w:ascii="Calibri" w:eastAsia="Calibri" w:hAnsi="Calibri" w:cs="Times New Roman"/>
        </w:rPr>
        <w:t>notre</w:t>
      </w:r>
      <w:proofErr w:type="spellEnd"/>
      <w:r w:rsidRPr="00136342">
        <w:rPr>
          <w:rFonts w:ascii="Calibri" w:eastAsia="Calibri" w:hAnsi="Calibri" w:cs="Times New Roman"/>
        </w:rPr>
        <w:t xml:space="preserve"> </w:t>
      </w:r>
      <w:proofErr w:type="spellStart"/>
      <w:r w:rsidRPr="00136342">
        <w:rPr>
          <w:rFonts w:ascii="Calibri" w:eastAsia="Calibri" w:hAnsi="Calibri" w:cs="Times New Roman"/>
        </w:rPr>
        <w:t>profession</w:t>
      </w:r>
      <w:proofErr w:type="spellEnd"/>
      <w:r w:rsidRPr="00136342">
        <w:rPr>
          <w:rFonts w:ascii="Calibri" w:eastAsia="Calibri" w:hAnsi="Calibri" w:cs="Times New Roman"/>
        </w:rPr>
        <w:t xml:space="preserve"> </w:t>
      </w:r>
      <w:proofErr w:type="spellStart"/>
      <w:r w:rsidRPr="00136342">
        <w:rPr>
          <w:rFonts w:ascii="Calibri" w:eastAsia="Calibri" w:hAnsi="Calibri" w:cs="Times New Roman"/>
        </w:rPr>
        <w:t>n'est</w:t>
      </w:r>
      <w:proofErr w:type="spellEnd"/>
      <w:r w:rsidRPr="00136342">
        <w:rPr>
          <w:rFonts w:ascii="Calibri" w:eastAsia="Calibri" w:hAnsi="Calibri" w:cs="Times New Roman"/>
        </w:rPr>
        <w:t xml:space="preserve"> </w:t>
      </w:r>
      <w:proofErr w:type="spellStart"/>
      <w:r w:rsidRPr="00136342">
        <w:rPr>
          <w:rFonts w:ascii="Calibri" w:eastAsia="Calibri" w:hAnsi="Calibri" w:cs="Times New Roman"/>
        </w:rPr>
        <w:t>absolument</w:t>
      </w:r>
      <w:proofErr w:type="spellEnd"/>
      <w:r w:rsidRPr="00136342">
        <w:rPr>
          <w:rFonts w:ascii="Calibri" w:eastAsia="Calibri" w:hAnsi="Calibri" w:cs="Times New Roman"/>
        </w:rPr>
        <w:t xml:space="preserve"> pas </w:t>
      </w:r>
      <w:proofErr w:type="spellStart"/>
      <w:r w:rsidRPr="00136342">
        <w:rPr>
          <w:rFonts w:ascii="Calibri" w:eastAsia="Calibri" w:hAnsi="Calibri" w:cs="Times New Roman"/>
        </w:rPr>
        <w:t>valorisée</w:t>
      </w:r>
      <w:proofErr w:type="spellEnd"/>
      <w:r w:rsidRPr="00136342">
        <w:rPr>
          <w:rFonts w:ascii="Calibri" w:eastAsia="Calibri" w:hAnsi="Calibri" w:cs="Times New Roman"/>
        </w:rPr>
        <w:t xml:space="preserve"> par la méthode </w:t>
      </w:r>
      <w:proofErr w:type="spellStart"/>
      <w:r w:rsidRPr="00136342">
        <w:rPr>
          <w:rFonts w:ascii="Calibri" w:eastAsia="Calibri" w:hAnsi="Calibri" w:cs="Times New Roman"/>
        </w:rPr>
        <w:t>d'évaluation</w:t>
      </w:r>
      <w:proofErr w:type="spellEnd"/>
      <w:r w:rsidRPr="00136342">
        <w:rPr>
          <w:rFonts w:ascii="Calibri" w:eastAsia="Calibri" w:hAnsi="Calibri" w:cs="Times New Roman"/>
        </w:rPr>
        <w:t xml:space="preserve"> </w:t>
      </w:r>
      <w:proofErr w:type="spellStart"/>
      <w:r w:rsidRPr="00136342">
        <w:rPr>
          <w:rFonts w:ascii="Calibri" w:eastAsia="Calibri" w:hAnsi="Calibri" w:cs="Times New Roman"/>
        </w:rPr>
        <w:t>nouvellement</w:t>
      </w:r>
      <w:proofErr w:type="spellEnd"/>
      <w:r w:rsidRPr="00136342">
        <w:rPr>
          <w:rFonts w:ascii="Calibri" w:eastAsia="Calibri" w:hAnsi="Calibri" w:cs="Times New Roman"/>
        </w:rPr>
        <w:t xml:space="preserve"> </w:t>
      </w:r>
      <w:proofErr w:type="spellStart"/>
      <w:r w:rsidRPr="00136342">
        <w:rPr>
          <w:rFonts w:ascii="Calibri" w:eastAsia="Calibri" w:hAnsi="Calibri" w:cs="Times New Roman"/>
        </w:rPr>
        <w:t>introduite</w:t>
      </w:r>
      <w:proofErr w:type="spellEnd"/>
      <w:r w:rsidRPr="00136342">
        <w:rPr>
          <w:rFonts w:ascii="Calibri" w:eastAsia="Calibri" w:hAnsi="Calibri" w:cs="Times New Roman"/>
        </w:rPr>
        <w:t>.</w:t>
      </w:r>
    </w:p>
    <w:p w14:paraId="2C4A358B" w14:textId="5B799FA1" w:rsidR="00136342" w:rsidRPr="00136342" w:rsidRDefault="00136342" w:rsidP="005F683D">
      <w:pPr>
        <w:jc w:val="both"/>
        <w:rPr>
          <w:rFonts w:ascii="Calibri" w:eastAsia="Calibri" w:hAnsi="Calibri" w:cs="Times New Roman"/>
        </w:rPr>
      </w:pPr>
      <w:proofErr w:type="spellStart"/>
      <w:r w:rsidRPr="00136342">
        <w:rPr>
          <w:rFonts w:ascii="Calibri" w:eastAsia="Calibri" w:hAnsi="Calibri" w:cs="Times New Roman"/>
        </w:rPr>
        <w:t>Bien</w:t>
      </w:r>
      <w:proofErr w:type="spellEnd"/>
      <w:r w:rsidRPr="00136342">
        <w:rPr>
          <w:rFonts w:ascii="Calibri" w:eastAsia="Calibri" w:hAnsi="Calibri" w:cs="Times New Roman"/>
        </w:rPr>
        <w:t xml:space="preserve"> que </w:t>
      </w:r>
      <w:proofErr w:type="spellStart"/>
      <w:r w:rsidRPr="00136342">
        <w:rPr>
          <w:rFonts w:ascii="Calibri" w:eastAsia="Calibri" w:hAnsi="Calibri" w:cs="Times New Roman"/>
        </w:rPr>
        <w:t>nous</w:t>
      </w:r>
      <w:proofErr w:type="spellEnd"/>
      <w:r w:rsidRPr="00136342">
        <w:rPr>
          <w:rFonts w:ascii="Calibri" w:eastAsia="Calibri" w:hAnsi="Calibri" w:cs="Times New Roman"/>
        </w:rPr>
        <w:t xml:space="preserve"> </w:t>
      </w:r>
      <w:proofErr w:type="spellStart"/>
      <w:r w:rsidRPr="00136342">
        <w:rPr>
          <w:rFonts w:ascii="Calibri" w:eastAsia="Calibri" w:hAnsi="Calibri" w:cs="Times New Roman"/>
        </w:rPr>
        <w:t>entendions</w:t>
      </w:r>
      <w:proofErr w:type="spellEnd"/>
      <w:r w:rsidRPr="00136342">
        <w:rPr>
          <w:rFonts w:ascii="Calibri" w:eastAsia="Calibri" w:hAnsi="Calibri" w:cs="Times New Roman"/>
        </w:rPr>
        <w:t xml:space="preserve"> </w:t>
      </w:r>
      <w:proofErr w:type="spellStart"/>
      <w:r w:rsidRPr="00136342">
        <w:rPr>
          <w:rFonts w:ascii="Calibri" w:eastAsia="Calibri" w:hAnsi="Calibri" w:cs="Times New Roman"/>
        </w:rPr>
        <w:t>constamment</w:t>
      </w:r>
      <w:proofErr w:type="spellEnd"/>
      <w:r w:rsidRPr="00136342">
        <w:rPr>
          <w:rFonts w:ascii="Calibri" w:eastAsia="Calibri" w:hAnsi="Calibri" w:cs="Times New Roman"/>
        </w:rPr>
        <w:t xml:space="preserve"> les </w:t>
      </w:r>
      <w:proofErr w:type="spellStart"/>
      <w:r w:rsidRPr="00136342">
        <w:rPr>
          <w:rFonts w:ascii="Calibri" w:eastAsia="Calibri" w:hAnsi="Calibri" w:cs="Times New Roman"/>
        </w:rPr>
        <w:t>décideurs</w:t>
      </w:r>
      <w:proofErr w:type="spellEnd"/>
      <w:r w:rsidRPr="00136342">
        <w:rPr>
          <w:rFonts w:ascii="Calibri" w:eastAsia="Calibri" w:hAnsi="Calibri" w:cs="Times New Roman"/>
        </w:rPr>
        <w:t xml:space="preserve"> </w:t>
      </w:r>
      <w:proofErr w:type="spellStart"/>
      <w:r w:rsidRPr="00136342">
        <w:rPr>
          <w:rFonts w:ascii="Calibri" w:eastAsia="Calibri" w:hAnsi="Calibri" w:cs="Times New Roman"/>
        </w:rPr>
        <w:t>politiques</w:t>
      </w:r>
      <w:proofErr w:type="spellEnd"/>
      <w:r w:rsidRPr="00136342">
        <w:rPr>
          <w:rFonts w:ascii="Calibri" w:eastAsia="Calibri" w:hAnsi="Calibri" w:cs="Times New Roman"/>
        </w:rPr>
        <w:t xml:space="preserve"> </w:t>
      </w:r>
      <w:proofErr w:type="spellStart"/>
      <w:r w:rsidRPr="00136342">
        <w:rPr>
          <w:rFonts w:ascii="Calibri" w:eastAsia="Calibri" w:hAnsi="Calibri" w:cs="Times New Roman"/>
        </w:rPr>
        <w:t>souligner</w:t>
      </w:r>
      <w:proofErr w:type="spellEnd"/>
      <w:r w:rsidRPr="00136342">
        <w:rPr>
          <w:rFonts w:ascii="Calibri" w:eastAsia="Calibri" w:hAnsi="Calibri" w:cs="Times New Roman"/>
        </w:rPr>
        <w:t xml:space="preserve"> </w:t>
      </w:r>
      <w:proofErr w:type="spellStart"/>
      <w:r w:rsidRPr="00136342">
        <w:rPr>
          <w:rFonts w:ascii="Calibri" w:eastAsia="Calibri" w:hAnsi="Calibri" w:cs="Times New Roman"/>
        </w:rPr>
        <w:t>l'importance</w:t>
      </w:r>
      <w:proofErr w:type="spellEnd"/>
      <w:r w:rsidRPr="00136342">
        <w:rPr>
          <w:rFonts w:ascii="Calibri" w:eastAsia="Calibri" w:hAnsi="Calibri" w:cs="Times New Roman"/>
        </w:rPr>
        <w:t xml:space="preserve"> des </w:t>
      </w:r>
      <w:proofErr w:type="spellStart"/>
      <w:r w:rsidRPr="00136342">
        <w:rPr>
          <w:rFonts w:ascii="Calibri" w:eastAsia="Calibri" w:hAnsi="Calibri" w:cs="Times New Roman"/>
        </w:rPr>
        <w:t>psychologues</w:t>
      </w:r>
      <w:proofErr w:type="spellEnd"/>
      <w:r w:rsidRPr="00136342">
        <w:rPr>
          <w:rFonts w:ascii="Calibri" w:eastAsia="Calibri" w:hAnsi="Calibri" w:cs="Times New Roman"/>
        </w:rPr>
        <w:t xml:space="preserve">, </w:t>
      </w:r>
      <w:proofErr w:type="spellStart"/>
      <w:r w:rsidRPr="00136342">
        <w:rPr>
          <w:rFonts w:ascii="Calibri" w:eastAsia="Calibri" w:hAnsi="Calibri" w:cs="Times New Roman"/>
        </w:rPr>
        <w:t>le</w:t>
      </w:r>
      <w:proofErr w:type="spellEnd"/>
      <w:r w:rsidRPr="00136342">
        <w:rPr>
          <w:rFonts w:ascii="Calibri" w:eastAsia="Calibri" w:hAnsi="Calibri" w:cs="Times New Roman"/>
        </w:rPr>
        <w:t xml:space="preserve"> gouvernement </w:t>
      </w:r>
      <w:proofErr w:type="spellStart"/>
      <w:r w:rsidRPr="00136342">
        <w:rPr>
          <w:rFonts w:ascii="Calibri" w:eastAsia="Calibri" w:hAnsi="Calibri" w:cs="Times New Roman"/>
        </w:rPr>
        <w:t>semble</w:t>
      </w:r>
      <w:proofErr w:type="spellEnd"/>
      <w:r w:rsidRPr="00136342">
        <w:rPr>
          <w:rFonts w:ascii="Calibri" w:eastAsia="Calibri" w:hAnsi="Calibri" w:cs="Times New Roman"/>
        </w:rPr>
        <w:t xml:space="preserve"> </w:t>
      </w:r>
      <w:proofErr w:type="spellStart"/>
      <w:r w:rsidRPr="00136342">
        <w:rPr>
          <w:rFonts w:ascii="Calibri" w:eastAsia="Calibri" w:hAnsi="Calibri" w:cs="Times New Roman"/>
        </w:rPr>
        <w:t>souvent</w:t>
      </w:r>
      <w:proofErr w:type="spellEnd"/>
      <w:r w:rsidRPr="00136342">
        <w:rPr>
          <w:rFonts w:ascii="Calibri" w:eastAsia="Calibri" w:hAnsi="Calibri" w:cs="Times New Roman"/>
        </w:rPr>
        <w:t xml:space="preserve"> ne pas </w:t>
      </w:r>
      <w:proofErr w:type="spellStart"/>
      <w:r w:rsidRPr="00136342">
        <w:rPr>
          <w:rFonts w:ascii="Calibri" w:eastAsia="Calibri" w:hAnsi="Calibri" w:cs="Times New Roman"/>
        </w:rPr>
        <w:t>mettre</w:t>
      </w:r>
      <w:proofErr w:type="spellEnd"/>
      <w:r w:rsidRPr="00136342">
        <w:rPr>
          <w:rFonts w:ascii="Calibri" w:eastAsia="Calibri" w:hAnsi="Calibri" w:cs="Times New Roman"/>
        </w:rPr>
        <w:t xml:space="preserve"> </w:t>
      </w:r>
      <w:proofErr w:type="spellStart"/>
      <w:r w:rsidRPr="00136342">
        <w:rPr>
          <w:rFonts w:ascii="Calibri" w:eastAsia="Calibri" w:hAnsi="Calibri" w:cs="Times New Roman"/>
        </w:rPr>
        <w:t>cette</w:t>
      </w:r>
      <w:proofErr w:type="spellEnd"/>
      <w:r w:rsidRPr="00136342">
        <w:rPr>
          <w:rFonts w:ascii="Calibri" w:eastAsia="Calibri" w:hAnsi="Calibri" w:cs="Times New Roman"/>
        </w:rPr>
        <w:t xml:space="preserve"> "</w:t>
      </w:r>
      <w:proofErr w:type="spellStart"/>
      <w:r w:rsidRPr="00136342">
        <w:rPr>
          <w:rFonts w:ascii="Calibri" w:eastAsia="Calibri" w:hAnsi="Calibri" w:cs="Times New Roman"/>
        </w:rPr>
        <w:t>appréciation</w:t>
      </w:r>
      <w:proofErr w:type="spellEnd"/>
      <w:r w:rsidRPr="00136342">
        <w:rPr>
          <w:rFonts w:ascii="Calibri" w:eastAsia="Calibri" w:hAnsi="Calibri" w:cs="Times New Roman"/>
        </w:rPr>
        <w:t xml:space="preserve">" en </w:t>
      </w:r>
      <w:proofErr w:type="spellStart"/>
      <w:r w:rsidRPr="00136342">
        <w:rPr>
          <w:rFonts w:ascii="Calibri" w:eastAsia="Calibri" w:hAnsi="Calibri" w:cs="Times New Roman"/>
        </w:rPr>
        <w:t>pratique</w:t>
      </w:r>
      <w:proofErr w:type="spellEnd"/>
      <w:r w:rsidRPr="00136342">
        <w:rPr>
          <w:rFonts w:ascii="Calibri" w:eastAsia="Calibri" w:hAnsi="Calibri" w:cs="Times New Roman"/>
        </w:rPr>
        <w:t xml:space="preserve"> (</w:t>
      </w:r>
      <w:proofErr w:type="spellStart"/>
      <w:r w:rsidRPr="00136342">
        <w:rPr>
          <w:rFonts w:ascii="Calibri" w:eastAsia="Calibri" w:hAnsi="Calibri" w:cs="Times New Roman"/>
        </w:rPr>
        <w:t>le</w:t>
      </w:r>
      <w:proofErr w:type="spellEnd"/>
      <w:r w:rsidRPr="00136342">
        <w:rPr>
          <w:rFonts w:ascii="Calibri" w:eastAsia="Calibri" w:hAnsi="Calibri" w:cs="Times New Roman"/>
        </w:rPr>
        <w:t xml:space="preserve"> </w:t>
      </w:r>
      <w:proofErr w:type="spellStart"/>
      <w:r w:rsidRPr="00136342">
        <w:rPr>
          <w:rFonts w:ascii="Calibri" w:eastAsia="Calibri" w:hAnsi="Calibri" w:cs="Times New Roman"/>
        </w:rPr>
        <w:t>système</w:t>
      </w:r>
      <w:proofErr w:type="spellEnd"/>
      <w:r w:rsidRPr="00136342">
        <w:rPr>
          <w:rFonts w:ascii="Calibri" w:eastAsia="Calibri" w:hAnsi="Calibri" w:cs="Times New Roman"/>
        </w:rPr>
        <w:t xml:space="preserve"> d</w:t>
      </w:r>
      <w:r w:rsidR="00E3714D">
        <w:rPr>
          <w:rFonts w:ascii="Calibri" w:eastAsia="Calibri" w:hAnsi="Calibri" w:cs="Times New Roman"/>
        </w:rPr>
        <w:t xml:space="preserve">es P1ère </w:t>
      </w:r>
      <w:proofErr w:type="spellStart"/>
      <w:r w:rsidR="00E3714D">
        <w:rPr>
          <w:rFonts w:ascii="Calibri" w:eastAsia="Calibri" w:hAnsi="Calibri" w:cs="Times New Roman"/>
        </w:rPr>
        <w:t>ligne</w:t>
      </w:r>
      <w:proofErr w:type="spellEnd"/>
      <w:r w:rsidRPr="00136342">
        <w:rPr>
          <w:rFonts w:ascii="Calibri" w:eastAsia="Calibri" w:hAnsi="Calibri" w:cs="Times New Roman"/>
        </w:rPr>
        <w:t xml:space="preserve">, </w:t>
      </w:r>
      <w:proofErr w:type="spellStart"/>
      <w:r w:rsidRPr="00136342">
        <w:rPr>
          <w:rFonts w:ascii="Calibri" w:eastAsia="Calibri" w:hAnsi="Calibri" w:cs="Times New Roman"/>
        </w:rPr>
        <w:t>l'échelle</w:t>
      </w:r>
      <w:proofErr w:type="spellEnd"/>
      <w:r w:rsidRPr="00136342">
        <w:rPr>
          <w:rFonts w:ascii="Calibri" w:eastAsia="Calibri" w:hAnsi="Calibri" w:cs="Times New Roman"/>
        </w:rPr>
        <w:t xml:space="preserve"> de </w:t>
      </w:r>
      <w:proofErr w:type="spellStart"/>
      <w:r w:rsidRPr="00136342">
        <w:rPr>
          <w:rFonts w:ascii="Calibri" w:eastAsia="Calibri" w:hAnsi="Calibri" w:cs="Times New Roman"/>
        </w:rPr>
        <w:t>l'IFIC</w:t>
      </w:r>
      <w:proofErr w:type="spellEnd"/>
      <w:r w:rsidRPr="00136342">
        <w:rPr>
          <w:rFonts w:ascii="Calibri" w:eastAsia="Calibri" w:hAnsi="Calibri" w:cs="Times New Roman"/>
        </w:rPr>
        <w:t>, etc.).</w:t>
      </w:r>
    </w:p>
    <w:p w14:paraId="0F50E635" w14:textId="495C13F2" w:rsidR="00136342" w:rsidRPr="00136342" w:rsidRDefault="00136342" w:rsidP="005F683D">
      <w:pPr>
        <w:jc w:val="both"/>
        <w:rPr>
          <w:rFonts w:ascii="Calibri" w:eastAsia="Calibri" w:hAnsi="Calibri" w:cs="Times New Roman"/>
        </w:rPr>
      </w:pPr>
      <w:r w:rsidRPr="00136342">
        <w:rPr>
          <w:rFonts w:ascii="Calibri" w:eastAsia="Calibri" w:hAnsi="Calibri" w:cs="Times New Roman"/>
        </w:rPr>
        <w:t xml:space="preserve">Je </w:t>
      </w:r>
      <w:proofErr w:type="spellStart"/>
      <w:r w:rsidRPr="00136342">
        <w:rPr>
          <w:rFonts w:ascii="Calibri" w:eastAsia="Calibri" w:hAnsi="Calibri" w:cs="Times New Roman"/>
        </w:rPr>
        <w:t>voudrais</w:t>
      </w:r>
      <w:proofErr w:type="spellEnd"/>
      <w:r w:rsidRPr="00136342">
        <w:rPr>
          <w:rFonts w:ascii="Calibri" w:eastAsia="Calibri" w:hAnsi="Calibri" w:cs="Times New Roman"/>
        </w:rPr>
        <w:t xml:space="preserve"> </w:t>
      </w:r>
      <w:proofErr w:type="spellStart"/>
      <w:r w:rsidRPr="00136342">
        <w:rPr>
          <w:rFonts w:ascii="Calibri" w:eastAsia="Calibri" w:hAnsi="Calibri" w:cs="Times New Roman"/>
        </w:rPr>
        <w:t>donc</w:t>
      </w:r>
      <w:proofErr w:type="spellEnd"/>
      <w:r w:rsidRPr="00136342">
        <w:rPr>
          <w:rFonts w:ascii="Calibri" w:eastAsia="Calibri" w:hAnsi="Calibri" w:cs="Times New Roman"/>
        </w:rPr>
        <w:t xml:space="preserve"> </w:t>
      </w:r>
      <w:proofErr w:type="spellStart"/>
      <w:r w:rsidR="00E3714D">
        <w:rPr>
          <w:rFonts w:ascii="Calibri" w:eastAsia="Calibri" w:hAnsi="Calibri" w:cs="Times New Roman"/>
        </w:rPr>
        <w:t>insister</w:t>
      </w:r>
      <w:proofErr w:type="spellEnd"/>
      <w:r w:rsidR="00E3714D">
        <w:rPr>
          <w:rFonts w:ascii="Calibri" w:eastAsia="Calibri" w:hAnsi="Calibri" w:cs="Times New Roman"/>
        </w:rPr>
        <w:t xml:space="preserve"> </w:t>
      </w:r>
      <w:proofErr w:type="spellStart"/>
      <w:r w:rsidR="00E3714D">
        <w:rPr>
          <w:rFonts w:ascii="Calibri" w:eastAsia="Calibri" w:hAnsi="Calibri" w:cs="Times New Roman"/>
        </w:rPr>
        <w:t>sur</w:t>
      </w:r>
      <w:proofErr w:type="spellEnd"/>
      <w:r w:rsidRPr="00136342">
        <w:rPr>
          <w:rFonts w:ascii="Calibri" w:eastAsia="Calibri" w:hAnsi="Calibri" w:cs="Times New Roman"/>
        </w:rPr>
        <w:t xml:space="preserve"> </w:t>
      </w:r>
      <w:proofErr w:type="spellStart"/>
      <w:r w:rsidRPr="00136342">
        <w:rPr>
          <w:rFonts w:ascii="Calibri" w:eastAsia="Calibri" w:hAnsi="Calibri" w:cs="Times New Roman"/>
        </w:rPr>
        <w:t>mon</w:t>
      </w:r>
      <w:proofErr w:type="spellEnd"/>
      <w:r w:rsidRPr="00136342">
        <w:rPr>
          <w:rFonts w:ascii="Calibri" w:eastAsia="Calibri" w:hAnsi="Calibri" w:cs="Times New Roman"/>
        </w:rPr>
        <w:t xml:space="preserve"> </w:t>
      </w:r>
      <w:proofErr w:type="spellStart"/>
      <w:r w:rsidRPr="00136342">
        <w:rPr>
          <w:rFonts w:ascii="Calibri" w:eastAsia="Calibri" w:hAnsi="Calibri" w:cs="Times New Roman"/>
        </w:rPr>
        <w:t>mécontentement</w:t>
      </w:r>
      <w:proofErr w:type="spellEnd"/>
      <w:r w:rsidRPr="00136342">
        <w:rPr>
          <w:rFonts w:ascii="Calibri" w:eastAsia="Calibri" w:hAnsi="Calibri" w:cs="Times New Roman"/>
        </w:rPr>
        <w:t xml:space="preserve"> et </w:t>
      </w:r>
      <w:proofErr w:type="spellStart"/>
      <w:r w:rsidRPr="00136342">
        <w:rPr>
          <w:rFonts w:ascii="Calibri" w:eastAsia="Calibri" w:hAnsi="Calibri" w:cs="Times New Roman"/>
        </w:rPr>
        <w:t>vous</w:t>
      </w:r>
      <w:proofErr w:type="spellEnd"/>
      <w:r w:rsidRPr="00136342">
        <w:rPr>
          <w:rFonts w:ascii="Calibri" w:eastAsia="Calibri" w:hAnsi="Calibri" w:cs="Times New Roman"/>
        </w:rPr>
        <w:t xml:space="preserve"> </w:t>
      </w:r>
      <w:proofErr w:type="spellStart"/>
      <w:r w:rsidRPr="00136342">
        <w:rPr>
          <w:rFonts w:ascii="Calibri" w:eastAsia="Calibri" w:hAnsi="Calibri" w:cs="Times New Roman"/>
        </w:rPr>
        <w:t>demander</w:t>
      </w:r>
      <w:proofErr w:type="spellEnd"/>
      <w:r w:rsidRPr="00136342">
        <w:rPr>
          <w:rFonts w:ascii="Calibri" w:eastAsia="Calibri" w:hAnsi="Calibri" w:cs="Times New Roman"/>
        </w:rPr>
        <w:t xml:space="preserve"> de </w:t>
      </w:r>
      <w:proofErr w:type="spellStart"/>
      <w:r w:rsidRPr="00136342">
        <w:rPr>
          <w:rFonts w:ascii="Calibri" w:eastAsia="Calibri" w:hAnsi="Calibri" w:cs="Times New Roman"/>
        </w:rPr>
        <w:t>reconsidérer</w:t>
      </w:r>
      <w:proofErr w:type="spellEnd"/>
      <w:r w:rsidRPr="00136342">
        <w:rPr>
          <w:rFonts w:ascii="Calibri" w:eastAsia="Calibri" w:hAnsi="Calibri" w:cs="Times New Roman"/>
        </w:rPr>
        <w:t xml:space="preserve"> </w:t>
      </w:r>
      <w:proofErr w:type="spellStart"/>
      <w:r w:rsidRPr="00136342">
        <w:rPr>
          <w:rFonts w:ascii="Calibri" w:eastAsia="Calibri" w:hAnsi="Calibri" w:cs="Times New Roman"/>
        </w:rPr>
        <w:t>toutes</w:t>
      </w:r>
      <w:proofErr w:type="spellEnd"/>
      <w:r w:rsidRPr="00136342">
        <w:rPr>
          <w:rFonts w:ascii="Calibri" w:eastAsia="Calibri" w:hAnsi="Calibri" w:cs="Times New Roman"/>
        </w:rPr>
        <w:t xml:space="preserve"> les "</w:t>
      </w:r>
      <w:proofErr w:type="spellStart"/>
      <w:r w:rsidRPr="00136342">
        <w:rPr>
          <w:rFonts w:ascii="Calibri" w:eastAsia="Calibri" w:hAnsi="Calibri" w:cs="Times New Roman"/>
        </w:rPr>
        <w:t>fonctions</w:t>
      </w:r>
      <w:proofErr w:type="spellEnd"/>
      <w:r w:rsidRPr="00136342">
        <w:rPr>
          <w:rFonts w:ascii="Calibri" w:eastAsia="Calibri" w:hAnsi="Calibri" w:cs="Times New Roman"/>
        </w:rPr>
        <w:t xml:space="preserve">" des </w:t>
      </w:r>
      <w:proofErr w:type="spellStart"/>
      <w:r w:rsidRPr="00136342">
        <w:rPr>
          <w:rFonts w:ascii="Calibri" w:eastAsia="Calibri" w:hAnsi="Calibri" w:cs="Times New Roman"/>
        </w:rPr>
        <w:t>psychologues</w:t>
      </w:r>
      <w:proofErr w:type="spellEnd"/>
      <w:r w:rsidRPr="00136342">
        <w:rPr>
          <w:rFonts w:ascii="Calibri" w:eastAsia="Calibri" w:hAnsi="Calibri" w:cs="Times New Roman"/>
        </w:rPr>
        <w:t xml:space="preserve">. </w:t>
      </w:r>
      <w:proofErr w:type="spellStart"/>
      <w:r w:rsidRPr="00136342">
        <w:rPr>
          <w:rFonts w:ascii="Calibri" w:eastAsia="Calibri" w:hAnsi="Calibri" w:cs="Times New Roman"/>
        </w:rPr>
        <w:t>L'inclusion</w:t>
      </w:r>
      <w:proofErr w:type="spellEnd"/>
      <w:r w:rsidRPr="00136342">
        <w:rPr>
          <w:rFonts w:ascii="Calibri" w:eastAsia="Calibri" w:hAnsi="Calibri" w:cs="Times New Roman"/>
        </w:rPr>
        <w:t xml:space="preserve"> du </w:t>
      </w:r>
      <w:proofErr w:type="spellStart"/>
      <w:r w:rsidRPr="00136342">
        <w:rPr>
          <w:rFonts w:ascii="Calibri" w:eastAsia="Calibri" w:hAnsi="Calibri" w:cs="Times New Roman"/>
        </w:rPr>
        <w:t>profil</w:t>
      </w:r>
      <w:proofErr w:type="spellEnd"/>
      <w:r w:rsidRPr="00136342">
        <w:rPr>
          <w:rFonts w:ascii="Calibri" w:eastAsia="Calibri" w:hAnsi="Calibri" w:cs="Times New Roman"/>
        </w:rPr>
        <w:t xml:space="preserve"> du "</w:t>
      </w:r>
      <w:proofErr w:type="spellStart"/>
      <w:r w:rsidRPr="00136342">
        <w:rPr>
          <w:rFonts w:ascii="Calibri" w:eastAsia="Calibri" w:hAnsi="Calibri" w:cs="Times New Roman"/>
        </w:rPr>
        <w:t>psychologue</w:t>
      </w:r>
      <w:proofErr w:type="spellEnd"/>
      <w:r w:rsidRPr="00136342">
        <w:rPr>
          <w:rFonts w:ascii="Calibri" w:eastAsia="Calibri" w:hAnsi="Calibri" w:cs="Times New Roman"/>
        </w:rPr>
        <w:t xml:space="preserve">-spécialiste" dans la </w:t>
      </w:r>
      <w:proofErr w:type="spellStart"/>
      <w:r w:rsidRPr="00136342">
        <w:rPr>
          <w:rFonts w:ascii="Calibri" w:eastAsia="Calibri" w:hAnsi="Calibri" w:cs="Times New Roman"/>
        </w:rPr>
        <w:t>classification</w:t>
      </w:r>
      <w:proofErr w:type="spellEnd"/>
      <w:r w:rsidRPr="00136342">
        <w:rPr>
          <w:rFonts w:ascii="Calibri" w:eastAsia="Calibri" w:hAnsi="Calibri" w:cs="Times New Roman"/>
        </w:rPr>
        <w:t xml:space="preserve"> de </w:t>
      </w:r>
      <w:proofErr w:type="spellStart"/>
      <w:r w:rsidRPr="00136342">
        <w:rPr>
          <w:rFonts w:ascii="Calibri" w:eastAsia="Calibri" w:hAnsi="Calibri" w:cs="Times New Roman"/>
        </w:rPr>
        <w:t>l'IFIC</w:t>
      </w:r>
      <w:proofErr w:type="spellEnd"/>
      <w:r w:rsidRPr="00136342">
        <w:rPr>
          <w:rFonts w:ascii="Calibri" w:eastAsia="Calibri" w:hAnsi="Calibri" w:cs="Times New Roman"/>
        </w:rPr>
        <w:t xml:space="preserve"> (comme </w:t>
      </w:r>
      <w:proofErr w:type="spellStart"/>
      <w:r w:rsidRPr="00136342">
        <w:rPr>
          <w:rFonts w:ascii="Calibri" w:eastAsia="Calibri" w:hAnsi="Calibri" w:cs="Times New Roman"/>
        </w:rPr>
        <w:t>proposé</w:t>
      </w:r>
      <w:proofErr w:type="spellEnd"/>
      <w:r w:rsidRPr="00136342">
        <w:rPr>
          <w:rFonts w:ascii="Calibri" w:eastAsia="Calibri" w:hAnsi="Calibri" w:cs="Times New Roman"/>
        </w:rPr>
        <w:t xml:space="preserve"> par les </w:t>
      </w:r>
      <w:proofErr w:type="spellStart"/>
      <w:r w:rsidRPr="00136342">
        <w:rPr>
          <w:rFonts w:ascii="Calibri" w:eastAsia="Calibri" w:hAnsi="Calibri" w:cs="Times New Roman"/>
        </w:rPr>
        <w:t>psychologues</w:t>
      </w:r>
      <w:proofErr w:type="spellEnd"/>
      <w:r w:rsidRPr="00136342">
        <w:rPr>
          <w:rFonts w:ascii="Calibri" w:eastAsia="Calibri" w:hAnsi="Calibri" w:cs="Times New Roman"/>
        </w:rPr>
        <w:t xml:space="preserve">) </w:t>
      </w:r>
      <w:proofErr w:type="spellStart"/>
      <w:r w:rsidRPr="00136342">
        <w:rPr>
          <w:rFonts w:ascii="Calibri" w:eastAsia="Calibri" w:hAnsi="Calibri" w:cs="Times New Roman"/>
        </w:rPr>
        <w:t>pourrait</w:t>
      </w:r>
      <w:proofErr w:type="spellEnd"/>
      <w:r w:rsidRPr="00136342">
        <w:rPr>
          <w:rFonts w:ascii="Calibri" w:eastAsia="Calibri" w:hAnsi="Calibri" w:cs="Times New Roman"/>
        </w:rPr>
        <w:t xml:space="preserve"> </w:t>
      </w:r>
      <w:proofErr w:type="spellStart"/>
      <w:r w:rsidRPr="00136342">
        <w:rPr>
          <w:rFonts w:ascii="Calibri" w:eastAsia="Calibri" w:hAnsi="Calibri" w:cs="Times New Roman"/>
        </w:rPr>
        <w:t>être</w:t>
      </w:r>
      <w:proofErr w:type="spellEnd"/>
      <w:r w:rsidRPr="00136342">
        <w:rPr>
          <w:rFonts w:ascii="Calibri" w:eastAsia="Calibri" w:hAnsi="Calibri" w:cs="Times New Roman"/>
        </w:rPr>
        <w:t xml:space="preserve"> </w:t>
      </w:r>
      <w:proofErr w:type="spellStart"/>
      <w:r w:rsidRPr="00136342">
        <w:rPr>
          <w:rFonts w:ascii="Calibri" w:eastAsia="Calibri" w:hAnsi="Calibri" w:cs="Times New Roman"/>
        </w:rPr>
        <w:t>une</w:t>
      </w:r>
      <w:proofErr w:type="spellEnd"/>
      <w:r w:rsidRPr="00136342">
        <w:rPr>
          <w:rFonts w:ascii="Calibri" w:eastAsia="Calibri" w:hAnsi="Calibri" w:cs="Times New Roman"/>
        </w:rPr>
        <w:t xml:space="preserve"> </w:t>
      </w:r>
      <w:proofErr w:type="spellStart"/>
      <w:r w:rsidRPr="00136342">
        <w:rPr>
          <w:rFonts w:ascii="Calibri" w:eastAsia="Calibri" w:hAnsi="Calibri" w:cs="Times New Roman"/>
        </w:rPr>
        <w:t>étape</w:t>
      </w:r>
      <w:proofErr w:type="spellEnd"/>
      <w:r w:rsidRPr="00136342">
        <w:rPr>
          <w:rFonts w:ascii="Calibri" w:eastAsia="Calibri" w:hAnsi="Calibri" w:cs="Times New Roman"/>
        </w:rPr>
        <w:t xml:space="preserve"> importante.</w:t>
      </w:r>
    </w:p>
    <w:p w14:paraId="723F936F" w14:textId="77777777" w:rsidR="00E3714D" w:rsidRDefault="00136342" w:rsidP="00136342">
      <w:pPr>
        <w:rPr>
          <w:rFonts w:ascii="Calibri" w:eastAsia="Calibri" w:hAnsi="Calibri" w:cs="Times New Roman"/>
        </w:rPr>
      </w:pPr>
      <w:r w:rsidRPr="00136342">
        <w:rPr>
          <w:rFonts w:ascii="Calibri" w:eastAsia="Calibri" w:hAnsi="Calibri" w:cs="Times New Roman"/>
        </w:rPr>
        <w:t xml:space="preserve">En </w:t>
      </w:r>
      <w:proofErr w:type="spellStart"/>
      <w:r w:rsidRPr="00136342">
        <w:rPr>
          <w:rFonts w:ascii="Calibri" w:eastAsia="Calibri" w:hAnsi="Calibri" w:cs="Times New Roman"/>
        </w:rPr>
        <w:t>espérant</w:t>
      </w:r>
      <w:proofErr w:type="spellEnd"/>
      <w:r w:rsidRPr="00136342">
        <w:rPr>
          <w:rFonts w:ascii="Calibri" w:eastAsia="Calibri" w:hAnsi="Calibri" w:cs="Times New Roman"/>
        </w:rPr>
        <w:t xml:space="preserve"> </w:t>
      </w:r>
      <w:proofErr w:type="spellStart"/>
      <w:r w:rsidRPr="00136342">
        <w:rPr>
          <w:rFonts w:ascii="Calibri" w:eastAsia="Calibri" w:hAnsi="Calibri" w:cs="Times New Roman"/>
        </w:rPr>
        <w:t>votre</w:t>
      </w:r>
      <w:proofErr w:type="spellEnd"/>
      <w:r w:rsidRPr="00136342">
        <w:rPr>
          <w:rFonts w:ascii="Calibri" w:eastAsia="Calibri" w:hAnsi="Calibri" w:cs="Times New Roman"/>
        </w:rPr>
        <w:t xml:space="preserve"> </w:t>
      </w:r>
      <w:proofErr w:type="spellStart"/>
      <w:r w:rsidRPr="00136342">
        <w:rPr>
          <w:rFonts w:ascii="Calibri" w:eastAsia="Calibri" w:hAnsi="Calibri" w:cs="Times New Roman"/>
        </w:rPr>
        <w:t>compréhension</w:t>
      </w:r>
      <w:proofErr w:type="spellEnd"/>
      <w:r w:rsidRPr="00136342">
        <w:rPr>
          <w:rFonts w:ascii="Calibri" w:eastAsia="Calibri" w:hAnsi="Calibri" w:cs="Times New Roman"/>
        </w:rPr>
        <w:t xml:space="preserve"> </w:t>
      </w:r>
      <w:proofErr w:type="spellStart"/>
      <w:r w:rsidR="00E3714D">
        <w:rPr>
          <w:rFonts w:ascii="Calibri" w:eastAsia="Calibri" w:hAnsi="Calibri" w:cs="Times New Roman"/>
        </w:rPr>
        <w:t>ainsi</w:t>
      </w:r>
      <w:proofErr w:type="spellEnd"/>
      <w:r w:rsidR="00E3714D">
        <w:rPr>
          <w:rFonts w:ascii="Calibri" w:eastAsia="Calibri" w:hAnsi="Calibri" w:cs="Times New Roman"/>
        </w:rPr>
        <w:t xml:space="preserve"> </w:t>
      </w:r>
    </w:p>
    <w:p w14:paraId="4BC722B0" w14:textId="6A410024" w:rsidR="00136342" w:rsidRPr="00136342" w:rsidRDefault="00E3714D" w:rsidP="00136342">
      <w:pPr>
        <w:rPr>
          <w:rFonts w:ascii="Calibri" w:eastAsia="Calibri" w:hAnsi="Calibri" w:cs="Times New Roman"/>
        </w:rPr>
      </w:pPr>
      <w:proofErr w:type="spellStart"/>
      <w:r>
        <w:rPr>
          <w:rFonts w:ascii="Calibri" w:eastAsia="Calibri" w:hAnsi="Calibri" w:cs="Times New Roman"/>
        </w:rPr>
        <w:t>qu’une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 w:rsidR="00136342" w:rsidRPr="00136342">
        <w:rPr>
          <w:rFonts w:ascii="Calibri" w:eastAsia="Calibri" w:hAnsi="Calibri" w:cs="Times New Roman"/>
        </w:rPr>
        <w:t>réaction</w:t>
      </w:r>
      <w:proofErr w:type="spellEnd"/>
      <w:r w:rsidR="00136342" w:rsidRPr="00136342">
        <w:rPr>
          <w:rFonts w:ascii="Calibri" w:eastAsia="Calibri" w:hAnsi="Calibri" w:cs="Times New Roman"/>
        </w:rPr>
        <w:t xml:space="preserve"> </w:t>
      </w:r>
      <w:proofErr w:type="spellStart"/>
      <w:r w:rsidR="00136342" w:rsidRPr="00136342">
        <w:rPr>
          <w:rFonts w:ascii="Calibri" w:eastAsia="Calibri" w:hAnsi="Calibri" w:cs="Times New Roman"/>
        </w:rPr>
        <w:t>positive</w:t>
      </w:r>
      <w:proofErr w:type="spellEnd"/>
      <w:r w:rsidR="00136342" w:rsidRPr="00136342">
        <w:rPr>
          <w:rFonts w:ascii="Calibri" w:eastAsia="Calibri" w:hAnsi="Calibri" w:cs="Times New Roman"/>
        </w:rPr>
        <w:t>,</w:t>
      </w:r>
    </w:p>
    <w:p w14:paraId="318AA65C" w14:textId="77777777" w:rsidR="00136342" w:rsidRPr="00136342" w:rsidRDefault="00136342" w:rsidP="00136342">
      <w:pPr>
        <w:rPr>
          <w:rFonts w:ascii="Calibri" w:eastAsia="Calibri" w:hAnsi="Calibri" w:cs="Times New Roman"/>
        </w:rPr>
      </w:pPr>
    </w:p>
    <w:p w14:paraId="2F1CEAE5" w14:textId="77777777" w:rsidR="00136342" w:rsidRPr="00136342" w:rsidRDefault="00136342" w:rsidP="00136342">
      <w:pPr>
        <w:rPr>
          <w:rFonts w:ascii="Calibri" w:eastAsia="Calibri" w:hAnsi="Calibri" w:cs="Times New Roman"/>
        </w:rPr>
      </w:pPr>
      <w:proofErr w:type="spellStart"/>
      <w:r w:rsidRPr="00136342">
        <w:rPr>
          <w:rFonts w:ascii="Calibri" w:eastAsia="Calibri" w:hAnsi="Calibri" w:cs="Times New Roman"/>
        </w:rPr>
        <w:t>Bien</w:t>
      </w:r>
      <w:proofErr w:type="spellEnd"/>
      <w:r w:rsidRPr="00136342">
        <w:rPr>
          <w:rFonts w:ascii="Calibri" w:eastAsia="Calibri" w:hAnsi="Calibri" w:cs="Times New Roman"/>
        </w:rPr>
        <w:t xml:space="preserve"> à </w:t>
      </w:r>
      <w:proofErr w:type="spellStart"/>
      <w:r w:rsidRPr="00136342">
        <w:rPr>
          <w:rFonts w:ascii="Calibri" w:eastAsia="Calibri" w:hAnsi="Calibri" w:cs="Times New Roman"/>
        </w:rPr>
        <w:t>vous</w:t>
      </w:r>
      <w:proofErr w:type="spellEnd"/>
      <w:r w:rsidRPr="00136342">
        <w:rPr>
          <w:rFonts w:ascii="Calibri" w:eastAsia="Calibri" w:hAnsi="Calibri" w:cs="Times New Roman"/>
        </w:rPr>
        <w:t>,</w:t>
      </w:r>
    </w:p>
    <w:p w14:paraId="036C1402" w14:textId="77777777" w:rsidR="00136342" w:rsidRPr="00136342" w:rsidRDefault="00136342" w:rsidP="00136342">
      <w:pPr>
        <w:rPr>
          <w:rFonts w:ascii="Calibri" w:eastAsia="Calibri" w:hAnsi="Calibri" w:cs="Times New Roman"/>
        </w:rPr>
      </w:pPr>
    </w:p>
    <w:p w14:paraId="441CA8AC" w14:textId="77777777" w:rsidR="00136342" w:rsidRPr="00136342" w:rsidRDefault="00136342" w:rsidP="00136342">
      <w:pPr>
        <w:rPr>
          <w:rFonts w:ascii="Calibri" w:eastAsia="Calibri" w:hAnsi="Calibri" w:cs="Times New Roman"/>
        </w:rPr>
      </w:pPr>
      <w:r w:rsidRPr="00136342">
        <w:rPr>
          <w:rFonts w:ascii="Calibri" w:eastAsia="Calibri" w:hAnsi="Calibri" w:cs="Times New Roman"/>
        </w:rPr>
        <w:t>Nom :</w:t>
      </w:r>
    </w:p>
    <w:p w14:paraId="1A7FB909" w14:textId="77777777" w:rsidR="00136342" w:rsidRPr="00136342" w:rsidRDefault="00136342" w:rsidP="00136342">
      <w:pPr>
        <w:rPr>
          <w:rFonts w:ascii="Calibri" w:eastAsia="Calibri" w:hAnsi="Calibri" w:cs="Times New Roman"/>
        </w:rPr>
      </w:pPr>
      <w:proofErr w:type="spellStart"/>
      <w:r w:rsidRPr="00136342">
        <w:rPr>
          <w:rFonts w:ascii="Calibri" w:eastAsia="Calibri" w:hAnsi="Calibri" w:cs="Times New Roman"/>
        </w:rPr>
        <w:t>Organisation</w:t>
      </w:r>
      <w:proofErr w:type="spellEnd"/>
      <w:r w:rsidRPr="00136342">
        <w:rPr>
          <w:rFonts w:ascii="Calibri" w:eastAsia="Calibri" w:hAnsi="Calibri" w:cs="Times New Roman"/>
        </w:rPr>
        <w:t xml:space="preserve"> :</w:t>
      </w:r>
    </w:p>
    <w:p w14:paraId="6F4D21B0" w14:textId="103B7592" w:rsidR="00F60D69" w:rsidRPr="007F65C4" w:rsidRDefault="00136342" w:rsidP="00136342">
      <w:pPr>
        <w:rPr>
          <w:rFonts w:ascii="Calibri" w:eastAsia="Calibri" w:hAnsi="Calibri" w:cs="Times New Roman"/>
        </w:rPr>
      </w:pPr>
      <w:r w:rsidRPr="00136342">
        <w:rPr>
          <w:rFonts w:ascii="Calibri" w:eastAsia="Calibri" w:hAnsi="Calibri" w:cs="Times New Roman"/>
        </w:rPr>
        <w:t xml:space="preserve">Association </w:t>
      </w:r>
      <w:proofErr w:type="spellStart"/>
      <w:r w:rsidRPr="00136342">
        <w:rPr>
          <w:rFonts w:ascii="Calibri" w:eastAsia="Calibri" w:hAnsi="Calibri" w:cs="Times New Roman"/>
        </w:rPr>
        <w:t>professionnelle</w:t>
      </w:r>
      <w:proofErr w:type="spellEnd"/>
      <w:r w:rsidRPr="00136342">
        <w:rPr>
          <w:rFonts w:ascii="Calibri" w:eastAsia="Calibri" w:hAnsi="Calibri" w:cs="Times New Roman"/>
        </w:rPr>
        <w:t xml:space="preserve"> :</w:t>
      </w:r>
    </w:p>
    <w:sectPr w:rsidR="00F60D69" w:rsidRPr="007F6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142"/>
    <w:rsid w:val="00023CE1"/>
    <w:rsid w:val="00094142"/>
    <w:rsid w:val="00133D2A"/>
    <w:rsid w:val="00136342"/>
    <w:rsid w:val="00136FEA"/>
    <w:rsid w:val="0021039B"/>
    <w:rsid w:val="005F683D"/>
    <w:rsid w:val="007F65C4"/>
    <w:rsid w:val="008A610A"/>
    <w:rsid w:val="00A32C2B"/>
    <w:rsid w:val="00C64B23"/>
    <w:rsid w:val="00D56032"/>
    <w:rsid w:val="00DE3911"/>
    <w:rsid w:val="00E3714D"/>
    <w:rsid w:val="00EA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084AF"/>
  <w15:chartTrackingRefBased/>
  <w15:docId w15:val="{B148C03F-57F1-4E1C-B28D-34EB74B8A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8A610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A610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A610A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A610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A610A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A6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A61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2112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Emmaus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 Joos</dc:creator>
  <cp:keywords/>
  <dc:description/>
  <cp:lastModifiedBy>Schuddinck Tania</cp:lastModifiedBy>
  <cp:revision>2</cp:revision>
  <dcterms:created xsi:type="dcterms:W3CDTF">2021-02-20T15:17:00Z</dcterms:created>
  <dcterms:modified xsi:type="dcterms:W3CDTF">2021-02-20T15:17:00Z</dcterms:modified>
</cp:coreProperties>
</file>